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07" w:rsidRDefault="00123B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6.45pt;width:174.75pt;height:120.75pt;z-index:251653632;mso-position-horizontal-relative:text;mso-position-vertical-relative:text">
            <v:imagedata r:id="rId5" o:title="Lg"/>
            <w10:wrap type="square"/>
          </v:shape>
        </w:pict>
      </w:r>
      <w:r w:rsidR="009C4A07" w:rsidRPr="005F1D4C">
        <w:t xml:space="preserve"> </w:t>
      </w:r>
    </w:p>
    <w:p w:rsidR="003F53B0" w:rsidRDefault="003F53B0"/>
    <w:p w:rsidR="003F53B0" w:rsidRDefault="003F53B0"/>
    <w:p w:rsidR="00996AE1" w:rsidRPr="00E57E6A" w:rsidRDefault="0023321E" w:rsidP="003F53B0">
      <w:pPr>
        <w:ind w:left="2124" w:firstLine="1416"/>
        <w:rPr>
          <w:rFonts w:ascii="Verdana" w:hAnsi="Verdana"/>
        </w:rPr>
      </w:pPr>
      <w:r w:rsidRPr="00E57E6A">
        <w:rPr>
          <w:rFonts w:ascii="Verdana" w:hAnsi="Verdana"/>
        </w:rPr>
        <w:t>+7 499 340-91-62</w:t>
      </w:r>
    </w:p>
    <w:p w:rsidR="00246067" w:rsidRPr="003F53B0" w:rsidRDefault="003F53B0" w:rsidP="003F53B0">
      <w:pPr>
        <w:ind w:firstLine="1416"/>
        <w:rPr>
          <w:rStyle w:val="a7"/>
          <w:rFonts w:ascii="Verdana" w:hAnsi="Verdana"/>
          <w:color w:val="31849B" w:themeColor="accent5" w:themeShade="BF"/>
        </w:rPr>
      </w:pPr>
      <w:r w:rsidRPr="003F53B0">
        <w:t xml:space="preserve">   </w:t>
      </w:r>
      <w:hyperlink r:id="rId6" w:history="1">
        <w:r w:rsidR="0023321E" w:rsidRPr="00E57E6A">
          <w:rPr>
            <w:rStyle w:val="a7"/>
            <w:rFonts w:ascii="Verdana" w:hAnsi="Verdana"/>
            <w:color w:val="31849B" w:themeColor="accent5" w:themeShade="BF"/>
          </w:rPr>
          <w:t>www.listvetra.ru</w:t>
        </w:r>
      </w:hyperlink>
      <w:r w:rsidRPr="003F53B0">
        <w:rPr>
          <w:rStyle w:val="a7"/>
          <w:rFonts w:ascii="Verdana" w:hAnsi="Verdana"/>
          <w:color w:val="31849B" w:themeColor="accent5" w:themeShade="BF"/>
          <w:u w:val="none"/>
        </w:rPr>
        <w:t xml:space="preserve">     </w:t>
      </w:r>
      <w:hyperlink r:id="rId7" w:history="1">
        <w:r w:rsidRPr="00E57E6A">
          <w:rPr>
            <w:rStyle w:val="a7"/>
            <w:rFonts w:ascii="Verdana" w:hAnsi="Verdana"/>
            <w:color w:val="31849B" w:themeColor="accent5" w:themeShade="BF"/>
          </w:rPr>
          <w:t>list@listvetra.ru</w:t>
        </w:r>
      </w:hyperlink>
    </w:p>
    <w:p w:rsidR="00246067" w:rsidRPr="00B2106A" w:rsidRDefault="00246067">
      <w:pPr>
        <w:rPr>
          <w:rFonts w:ascii="Verdana" w:hAnsi="Verdana"/>
          <w:lang w:val="en-US"/>
        </w:rPr>
      </w:pPr>
    </w:p>
    <w:p w:rsidR="00996AE1" w:rsidRDefault="00996AE1">
      <w:pPr>
        <w:rPr>
          <w:rFonts w:ascii="Verdana" w:hAnsi="Verdana" w:cs="Tahoma"/>
          <w:color w:val="943634" w:themeColor="accent2" w:themeShade="BF"/>
          <w:sz w:val="40"/>
          <w:szCs w:val="40"/>
        </w:rPr>
      </w:pPr>
    </w:p>
    <w:p w:rsidR="007F3C9D" w:rsidRDefault="00813B0A" w:rsidP="00801E1F">
      <w:pPr>
        <w:ind w:left="993"/>
        <w:rPr>
          <w:rFonts w:ascii="Verdana" w:hAnsi="Verdana" w:cs="Tahoma"/>
          <w:color w:val="943634" w:themeColor="accent2" w:themeShade="BF"/>
          <w:sz w:val="40"/>
          <w:szCs w:val="40"/>
        </w:rPr>
      </w:pPr>
      <w:r w:rsidRPr="005E070B">
        <w:rPr>
          <w:rFonts w:ascii="Verdana" w:hAnsi="Verdana" w:cs="Tahoma"/>
          <w:color w:val="943634" w:themeColor="accent2" w:themeShade="BF"/>
          <w:sz w:val="40"/>
          <w:szCs w:val="40"/>
        </w:rPr>
        <w:t>Бриф на разработку логотипа</w:t>
      </w:r>
    </w:p>
    <w:p w:rsidR="00407C39" w:rsidRPr="00407C39" w:rsidRDefault="00407C39" w:rsidP="00801E1F">
      <w:pPr>
        <w:ind w:left="993"/>
        <w:rPr>
          <w:rFonts w:ascii="Verdana" w:hAnsi="Verdana" w:cs="Tahoma"/>
          <w:color w:val="943634" w:themeColor="accent2" w:themeShade="BF"/>
        </w:rPr>
      </w:pPr>
    </w:p>
    <w:p w:rsidR="00CD07E7" w:rsidRPr="009E495D" w:rsidRDefault="009E495D" w:rsidP="001C3918">
      <w:pPr>
        <w:ind w:right="283"/>
        <w:rPr>
          <w:rFonts w:ascii="Verdana" w:hAnsi="Verdana" w:cs="Arial"/>
          <w:color w:val="943634" w:themeColor="accent2" w:themeShade="BF"/>
          <w:sz w:val="18"/>
          <w:szCs w:val="18"/>
        </w:rPr>
      </w:pPr>
      <w:r w:rsidRPr="009E495D">
        <w:rPr>
          <w:rFonts w:ascii="Verdana" w:hAnsi="Verdana" w:cs="Arial"/>
          <w:color w:val="943634" w:themeColor="accent2" w:themeShade="BF"/>
          <w:sz w:val="18"/>
          <w:szCs w:val="18"/>
        </w:rPr>
        <w:t>Пожалуйста, з</w:t>
      </w:r>
      <w:r w:rsidR="00CD07E7" w:rsidRPr="009E495D">
        <w:rPr>
          <w:rFonts w:ascii="Verdana" w:hAnsi="Verdana" w:cs="Arial"/>
          <w:color w:val="943634" w:themeColor="accent2" w:themeShade="BF"/>
          <w:sz w:val="18"/>
          <w:szCs w:val="18"/>
        </w:rPr>
        <w:t xml:space="preserve">аполняйте бриф </w:t>
      </w:r>
      <w:r w:rsidRPr="009E495D">
        <w:rPr>
          <w:rFonts w:ascii="Verdana" w:hAnsi="Verdana" w:cs="Arial"/>
          <w:color w:val="943634" w:themeColor="accent2" w:themeShade="BF"/>
          <w:sz w:val="18"/>
          <w:szCs w:val="18"/>
        </w:rPr>
        <w:t xml:space="preserve">максимально </w:t>
      </w:r>
      <w:r w:rsidR="00CD07E7" w:rsidRPr="009E495D">
        <w:rPr>
          <w:rFonts w:ascii="Verdana" w:hAnsi="Verdana" w:cs="Arial"/>
          <w:color w:val="943634" w:themeColor="accent2" w:themeShade="BF"/>
          <w:sz w:val="18"/>
          <w:szCs w:val="18"/>
        </w:rPr>
        <w:t xml:space="preserve">подробно — </w:t>
      </w:r>
      <w:r w:rsidR="001C4323" w:rsidRPr="009E495D">
        <w:rPr>
          <w:rFonts w:ascii="Verdana" w:hAnsi="Verdana" w:cs="Arial"/>
          <w:color w:val="943634" w:themeColor="accent2" w:themeShade="BF"/>
          <w:sz w:val="18"/>
          <w:szCs w:val="18"/>
        </w:rPr>
        <w:t xml:space="preserve">это поможет нам увидеть </w:t>
      </w:r>
      <w:r w:rsidR="00CD07E7" w:rsidRPr="009E495D">
        <w:rPr>
          <w:rFonts w:ascii="Verdana" w:hAnsi="Verdana" w:cs="Arial"/>
          <w:color w:val="943634" w:themeColor="accent2" w:themeShade="BF"/>
          <w:sz w:val="18"/>
          <w:szCs w:val="18"/>
        </w:rPr>
        <w:t>точную картину проекта</w:t>
      </w:r>
      <w:r w:rsidRPr="009E495D">
        <w:rPr>
          <w:rFonts w:ascii="Verdana" w:hAnsi="Verdana" w:cs="Arial"/>
          <w:color w:val="943634" w:themeColor="accent2" w:themeShade="BF"/>
          <w:sz w:val="18"/>
          <w:szCs w:val="18"/>
        </w:rPr>
        <w:t>, понять задачу и добиться наилучших результатов.</w:t>
      </w:r>
    </w:p>
    <w:p w:rsidR="00CD07E7" w:rsidRPr="009E495D" w:rsidRDefault="00CD07E7" w:rsidP="001C3918">
      <w:pPr>
        <w:ind w:right="283"/>
        <w:rPr>
          <w:rFonts w:ascii="Verdana" w:hAnsi="Verdana" w:cs="Arial"/>
          <w:color w:val="943634" w:themeColor="accent2" w:themeShade="BF"/>
          <w:sz w:val="18"/>
          <w:szCs w:val="18"/>
        </w:rPr>
      </w:pPr>
      <w:r w:rsidRPr="009E495D">
        <w:rPr>
          <w:rFonts w:ascii="Verdana" w:hAnsi="Verdana" w:cs="Arial"/>
          <w:color w:val="943634" w:themeColor="accent2" w:themeShade="BF"/>
          <w:sz w:val="18"/>
          <w:szCs w:val="18"/>
        </w:rPr>
        <w:t>Мы гарантируем конфиденциальность пред</w:t>
      </w:r>
      <w:r w:rsidR="00FE420B">
        <w:rPr>
          <w:rFonts w:ascii="Verdana" w:hAnsi="Verdana" w:cs="Arial"/>
          <w:color w:val="943634" w:themeColor="accent2" w:themeShade="BF"/>
          <w:sz w:val="18"/>
          <w:szCs w:val="18"/>
        </w:rPr>
        <w:t>о</w:t>
      </w:r>
      <w:r w:rsidRPr="009E495D">
        <w:rPr>
          <w:rFonts w:ascii="Verdana" w:hAnsi="Verdana" w:cs="Arial"/>
          <w:color w:val="943634" w:themeColor="accent2" w:themeShade="BF"/>
          <w:sz w:val="18"/>
          <w:szCs w:val="18"/>
        </w:rPr>
        <w:t>ставленной вами информации.</w:t>
      </w:r>
    </w:p>
    <w:p w:rsidR="00996AE1" w:rsidRDefault="00996AE1" w:rsidP="005F1D4C">
      <w:pPr>
        <w:pStyle w:val="1"/>
        <w:rPr>
          <w:rFonts w:eastAsiaTheme="minorHAnsi" w:cs="Tahoma"/>
          <w:color w:val="943634" w:themeColor="accent2" w:themeShade="BF"/>
          <w:lang w:eastAsia="en-US"/>
        </w:rPr>
      </w:pPr>
    </w:p>
    <w:p w:rsidR="00CD07E7" w:rsidRPr="00CD07E7" w:rsidRDefault="00CD07E7" w:rsidP="005F1D4C">
      <w:pPr>
        <w:pStyle w:val="1"/>
        <w:rPr>
          <w:rFonts w:eastAsiaTheme="minorHAnsi" w:cs="Tahoma"/>
          <w:color w:val="auto"/>
          <w:lang w:eastAsia="en-US"/>
        </w:rPr>
      </w:pPr>
      <w:bookmarkStart w:id="0" w:name="_GoBack"/>
      <w:bookmarkEnd w:id="0"/>
    </w:p>
    <w:p w:rsidR="003F55C9" w:rsidRDefault="003F55C9" w:rsidP="005F1D4C">
      <w:pPr>
        <w:pStyle w:val="1"/>
        <w:rPr>
          <w:rFonts w:eastAsiaTheme="minorHAnsi" w:cstheme="minorBidi"/>
          <w:color w:val="auto"/>
          <w:lang w:eastAsia="en-US"/>
        </w:rPr>
      </w:pPr>
    </w:p>
    <w:p w:rsidR="005F1D4C" w:rsidRPr="005F1D4C" w:rsidRDefault="00E7588E" w:rsidP="005F1D4C">
      <w:pPr>
        <w:pStyle w:val="1"/>
      </w:pPr>
      <w:r>
        <w:t xml:space="preserve">Название компании </w:t>
      </w:r>
      <w:r w:rsidRPr="00E7588E">
        <w:t>—</w:t>
      </w:r>
      <w:r w:rsidR="005F1D4C" w:rsidRPr="005F1D4C">
        <w:t xml:space="preserve"> то, </w:t>
      </w:r>
      <w:r>
        <w:t>что требуется написать</w:t>
      </w:r>
      <w:r w:rsidR="005F1D4C" w:rsidRPr="005F1D4C">
        <w:t xml:space="preserve"> в логотипе. Языковые </w:t>
      </w:r>
      <w:r w:rsidR="00A5319C">
        <w:t>вариации</w:t>
      </w:r>
      <w:r w:rsidR="005F1D4C" w:rsidRPr="005F1D4C">
        <w:t>.</w:t>
      </w:r>
    </w:p>
    <w:tbl>
      <w:tblPr>
        <w:tblStyle w:val="-6"/>
        <w:tblpPr w:leftFromText="180" w:rightFromText="180" w:vertAnchor="text" w:horzAnchor="page" w:tblpX="2068" w:tblpY="200"/>
        <w:tblW w:w="9111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</w:tblPr>
      <w:tblGrid>
        <w:gridCol w:w="9111"/>
      </w:tblGrid>
      <w:tr w:rsidR="005F1D4C" w:rsidRPr="00F4198F" w:rsidTr="0042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1" w:type="dxa"/>
            <w:tcBorders>
              <w:top w:val="dashed" w:sz="4" w:space="0" w:color="C4BC96" w:themeColor="background2" w:themeShade="BF"/>
              <w:left w:val="dashed" w:sz="4" w:space="0" w:color="C4BC96" w:themeColor="background2" w:themeShade="BF"/>
              <w:bottom w:val="dashed" w:sz="4" w:space="0" w:color="C4BC96" w:themeColor="background2" w:themeShade="BF"/>
              <w:right w:val="dashed" w:sz="4" w:space="0" w:color="C4BC96" w:themeColor="background2" w:themeShade="BF"/>
            </w:tcBorders>
            <w:shd w:val="clear" w:color="auto" w:fill="FFFFFF" w:themeFill="background1"/>
            <w:tcMar>
              <w:top w:w="108" w:type="dxa"/>
              <w:bottom w:w="108" w:type="dxa"/>
            </w:tcMar>
          </w:tcPr>
          <w:p w:rsidR="00C025CF" w:rsidRPr="005264E6" w:rsidRDefault="00C025CF" w:rsidP="00B2106A">
            <w:pPr>
              <w:rPr>
                <w:rFonts w:ascii="Verdana" w:hAnsi="Verdana" w:cstheme="minorHAnsi"/>
              </w:rPr>
            </w:pPr>
          </w:p>
        </w:tc>
      </w:tr>
    </w:tbl>
    <w:p w:rsidR="0006569F" w:rsidRDefault="0006569F">
      <w:pPr>
        <w:rPr>
          <w:rFonts w:ascii="Verdana" w:hAnsi="Verdana"/>
        </w:rPr>
      </w:pPr>
    </w:p>
    <w:p w:rsidR="0042155D" w:rsidRDefault="0042155D">
      <w:pPr>
        <w:rPr>
          <w:rFonts w:ascii="Verdana" w:hAnsi="Verdana"/>
        </w:rPr>
      </w:pPr>
    </w:p>
    <w:p w:rsidR="00E62D06" w:rsidRPr="00E62D06" w:rsidRDefault="00E62D06" w:rsidP="00E62D06">
      <w:pPr>
        <w:pStyle w:val="1"/>
      </w:pPr>
      <w:r>
        <w:t xml:space="preserve">Область и сфера деятельности </w:t>
      </w:r>
      <w:r w:rsidR="00B2106A">
        <w:t xml:space="preserve">вашей </w:t>
      </w:r>
      <w:r>
        <w:t>компании</w:t>
      </w:r>
      <w:r w:rsidR="00B2106A">
        <w:t xml:space="preserve">. </w:t>
      </w:r>
      <w:r w:rsidR="00ED7E7E">
        <w:t>Идеология и о</w:t>
      </w:r>
      <w:r w:rsidR="00B2106A">
        <w:t>сновные принципы.</w:t>
      </w:r>
      <w:r w:rsidR="00ED7E7E">
        <w:t xml:space="preserve"> Укажите ведущих конкурентов, если </w:t>
      </w:r>
      <w:r w:rsidR="0042155D">
        <w:t>такие</w:t>
      </w:r>
      <w:r w:rsidR="00ED7E7E">
        <w:t xml:space="preserve"> есть. Чем </w:t>
      </w:r>
      <w:r w:rsidR="0042155D">
        <w:t>ваша компания от них отличается</w:t>
      </w:r>
      <w:r w:rsidR="00ED7E7E">
        <w:t>?</w:t>
      </w:r>
    </w:p>
    <w:tbl>
      <w:tblPr>
        <w:tblStyle w:val="-6"/>
        <w:tblpPr w:leftFromText="180" w:rightFromText="180" w:vertAnchor="text" w:horzAnchor="page" w:tblpX="2068" w:tblpY="200"/>
        <w:tblW w:w="9111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9111"/>
      </w:tblGrid>
      <w:tr w:rsidR="00E62D06" w:rsidRPr="00F4198F" w:rsidTr="0042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1" w:type="dxa"/>
            <w:tcBorders>
              <w:top w:val="dashed" w:sz="4" w:space="0" w:color="C4BC96" w:themeColor="background2" w:themeShade="BF"/>
              <w:left w:val="dashed" w:sz="4" w:space="0" w:color="C4BC96" w:themeColor="background2" w:themeShade="BF"/>
              <w:bottom w:val="dashed" w:sz="4" w:space="0" w:color="C4BC96" w:themeColor="background2" w:themeShade="BF"/>
              <w:right w:val="dashed" w:sz="4" w:space="0" w:color="C4BC96" w:themeColor="background2" w:themeShade="BF"/>
            </w:tcBorders>
            <w:shd w:val="clear" w:color="auto" w:fill="FFFFFF" w:themeFill="background1"/>
            <w:tcMar>
              <w:top w:w="108" w:type="dxa"/>
              <w:bottom w:w="108" w:type="dxa"/>
            </w:tcMar>
          </w:tcPr>
          <w:p w:rsidR="00E62D06" w:rsidRPr="005264E6" w:rsidRDefault="00E62D06" w:rsidP="00C70E41">
            <w:pPr>
              <w:rPr>
                <w:rFonts w:ascii="Verdana" w:hAnsi="Verdana" w:cstheme="minorHAnsi"/>
              </w:rPr>
            </w:pPr>
          </w:p>
        </w:tc>
      </w:tr>
    </w:tbl>
    <w:p w:rsidR="00ED7E7E" w:rsidRDefault="00ED7E7E" w:rsidP="00B2106A">
      <w:pPr>
        <w:pStyle w:val="1"/>
      </w:pPr>
    </w:p>
    <w:p w:rsidR="0042155D" w:rsidRDefault="0042155D" w:rsidP="00B2106A">
      <w:pPr>
        <w:pStyle w:val="1"/>
      </w:pPr>
    </w:p>
    <w:p w:rsidR="00B2106A" w:rsidRPr="00B2106A" w:rsidRDefault="00B2106A" w:rsidP="00B2106A">
      <w:pPr>
        <w:pStyle w:val="1"/>
      </w:pPr>
      <w:r>
        <w:t>Задача, которая стоит перед логотипом. Каких целей необходимо до</w:t>
      </w:r>
      <w:r w:rsidR="00B3290B">
        <w:t>стичь</w:t>
      </w:r>
      <w:r>
        <w:t>?</w:t>
      </w:r>
    </w:p>
    <w:tbl>
      <w:tblPr>
        <w:tblStyle w:val="-6"/>
        <w:tblpPr w:leftFromText="180" w:rightFromText="180" w:vertAnchor="text" w:horzAnchor="page" w:tblpX="2068" w:tblpY="200"/>
        <w:tblW w:w="9111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9111"/>
      </w:tblGrid>
      <w:tr w:rsidR="00B2106A" w:rsidRPr="00F4198F" w:rsidTr="00B2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1" w:type="dxa"/>
            <w:tcBorders>
              <w:top w:val="dashed" w:sz="4" w:space="0" w:color="C4BC96" w:themeColor="background2" w:themeShade="BF"/>
              <w:left w:val="dashed" w:sz="4" w:space="0" w:color="C4BC96" w:themeColor="background2" w:themeShade="BF"/>
              <w:bottom w:val="dashed" w:sz="4" w:space="0" w:color="C4BC96" w:themeColor="background2" w:themeShade="BF"/>
              <w:right w:val="dashed" w:sz="4" w:space="0" w:color="C4BC96" w:themeColor="background2" w:themeShade="BF"/>
            </w:tcBorders>
            <w:shd w:val="clear" w:color="auto" w:fill="FFFFFF" w:themeFill="background1"/>
            <w:tcMar>
              <w:top w:w="108" w:type="dxa"/>
              <w:bottom w:w="108" w:type="dxa"/>
            </w:tcMar>
          </w:tcPr>
          <w:p w:rsidR="00B2106A" w:rsidRPr="00B2106A" w:rsidRDefault="00B2106A" w:rsidP="00D43CCC">
            <w:pPr>
              <w:rPr>
                <w:rFonts w:ascii="Verdana" w:hAnsi="Verdana" w:cstheme="minorHAnsi"/>
              </w:rPr>
            </w:pPr>
          </w:p>
        </w:tc>
      </w:tr>
    </w:tbl>
    <w:p w:rsidR="00E62D06" w:rsidRDefault="00E62D06" w:rsidP="00E62D06">
      <w:pPr>
        <w:rPr>
          <w:rFonts w:ascii="Verdana" w:hAnsi="Verdana"/>
        </w:rPr>
      </w:pPr>
    </w:p>
    <w:p w:rsidR="0042155D" w:rsidRDefault="0042155D" w:rsidP="00E62D06">
      <w:pPr>
        <w:rPr>
          <w:rFonts w:ascii="Verdana" w:hAnsi="Verdana"/>
        </w:rPr>
      </w:pPr>
    </w:p>
    <w:p w:rsidR="0042155D" w:rsidRPr="005F1D4C" w:rsidRDefault="0042155D" w:rsidP="0042155D">
      <w:pPr>
        <w:pStyle w:val="1"/>
      </w:pPr>
      <w:r>
        <w:t xml:space="preserve">Идея логотипа. Напишите, если требуется передать </w:t>
      </w:r>
      <w:r w:rsidR="009E495D">
        <w:t>определённый замысел.</w:t>
      </w:r>
    </w:p>
    <w:tbl>
      <w:tblPr>
        <w:tblStyle w:val="-6"/>
        <w:tblpPr w:leftFromText="180" w:rightFromText="180" w:vertAnchor="text" w:horzAnchor="page" w:tblpX="2068" w:tblpY="200"/>
        <w:tblW w:w="9111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9111"/>
      </w:tblGrid>
      <w:sdt>
        <w:sdtPr>
          <w:rPr>
            <w:rStyle w:val="a9"/>
          </w:rPr>
          <w:id w:val="-616833964"/>
          <w:showingPlcHdr/>
        </w:sdtPr>
        <w:sdtEndPr>
          <w:rPr>
            <w:rStyle w:val="a0"/>
            <w:rFonts w:asciiTheme="minorHAnsi" w:hAnsiTheme="minorHAnsi" w:cstheme="minorHAnsi"/>
            <w:color w:val="auto"/>
          </w:rPr>
        </w:sdtEndPr>
        <w:sdtContent>
          <w:tr w:rsidR="0042155D" w:rsidRPr="00F4198F" w:rsidTr="0042155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725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111" w:type="dxa"/>
                <w:tcBorders>
                  <w:top w:val="dashed" w:sz="4" w:space="0" w:color="C4BC96" w:themeColor="background2" w:themeShade="BF"/>
                  <w:left w:val="dashed" w:sz="4" w:space="0" w:color="C4BC96" w:themeColor="background2" w:themeShade="BF"/>
                  <w:bottom w:val="dashed" w:sz="4" w:space="0" w:color="C4BC96" w:themeColor="background2" w:themeShade="BF"/>
                  <w:right w:val="dashed" w:sz="4" w:space="0" w:color="C4BC96" w:themeColor="background2" w:themeShade="BF"/>
                </w:tcBorders>
                <w:shd w:val="clear" w:color="auto" w:fill="FFFFFF" w:themeFill="background1"/>
                <w:tcMar>
                  <w:top w:w="108" w:type="dxa"/>
                  <w:bottom w:w="108" w:type="dxa"/>
                </w:tcMar>
              </w:tcPr>
              <w:p w:rsidR="0042155D" w:rsidRPr="005264E6" w:rsidRDefault="0042155D" w:rsidP="00D43CCC">
                <w:pPr>
                  <w:rPr>
                    <w:rFonts w:ascii="Verdana" w:hAnsi="Verdana" w:cstheme="minorHAnsi"/>
                  </w:rPr>
                </w:pPr>
                <w:r>
                  <w:rPr>
                    <w:rFonts w:ascii="Verdana" w:hAnsi="Verdana" w:cstheme="minorHAnsi"/>
                    <w:color w:val="auto"/>
                  </w:rPr>
                  <w:t xml:space="preserve">     </w:t>
                </w:r>
              </w:p>
            </w:tc>
          </w:tr>
        </w:sdtContent>
      </w:sdt>
    </w:tbl>
    <w:p w:rsidR="0006569F" w:rsidRDefault="0006569F" w:rsidP="00E62D06">
      <w:pPr>
        <w:pStyle w:val="1"/>
      </w:pPr>
    </w:p>
    <w:p w:rsidR="0042155D" w:rsidRDefault="0042155D" w:rsidP="00E62D06">
      <w:pPr>
        <w:pStyle w:val="1"/>
      </w:pPr>
    </w:p>
    <w:p w:rsidR="0006569F" w:rsidRDefault="0006569F" w:rsidP="00E62D06">
      <w:pPr>
        <w:pStyle w:val="1"/>
      </w:pPr>
    </w:p>
    <w:p w:rsidR="00E62D06" w:rsidRPr="005F1D4C" w:rsidRDefault="00C025CF" w:rsidP="00E62D06">
      <w:pPr>
        <w:pStyle w:val="1"/>
      </w:pPr>
      <w:r>
        <w:t xml:space="preserve">Фирменные цвета, которые </w:t>
      </w:r>
      <w:r w:rsidR="009E495D">
        <w:t>необходимо</w:t>
      </w:r>
      <w:r w:rsidR="0006569F">
        <w:t xml:space="preserve">, или желательно </w:t>
      </w:r>
      <w:r w:rsidR="008A2A57">
        <w:t>использовать</w:t>
      </w:r>
      <w:r w:rsidR="0042155D">
        <w:t>?</w:t>
      </w:r>
    </w:p>
    <w:tbl>
      <w:tblPr>
        <w:tblStyle w:val="-6"/>
        <w:tblpPr w:leftFromText="180" w:rightFromText="180" w:vertAnchor="text" w:horzAnchor="page" w:tblpX="2068" w:tblpY="200"/>
        <w:tblW w:w="9111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9111"/>
      </w:tblGrid>
      <w:tr w:rsidR="00E62D06" w:rsidRPr="00F4198F" w:rsidTr="0042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1" w:type="dxa"/>
            <w:tcBorders>
              <w:top w:val="dashed" w:sz="4" w:space="0" w:color="C4BC96" w:themeColor="background2" w:themeShade="BF"/>
              <w:left w:val="dashed" w:sz="4" w:space="0" w:color="C4BC96" w:themeColor="background2" w:themeShade="BF"/>
              <w:bottom w:val="dashed" w:sz="4" w:space="0" w:color="C4BC96" w:themeColor="background2" w:themeShade="BF"/>
              <w:right w:val="dashed" w:sz="4" w:space="0" w:color="C4BC96" w:themeColor="background2" w:themeShade="BF"/>
            </w:tcBorders>
            <w:shd w:val="clear" w:color="auto" w:fill="FFFFFF" w:themeFill="background1"/>
            <w:tcMar>
              <w:top w:w="108" w:type="dxa"/>
              <w:bottom w:w="108" w:type="dxa"/>
            </w:tcMar>
          </w:tcPr>
          <w:p w:rsidR="00E62D06" w:rsidRPr="00B2106A" w:rsidRDefault="00E62D06" w:rsidP="00C70E41">
            <w:pPr>
              <w:rPr>
                <w:rFonts w:ascii="Verdana" w:hAnsi="Verdana" w:cstheme="minorHAnsi"/>
              </w:rPr>
            </w:pPr>
          </w:p>
        </w:tc>
      </w:tr>
    </w:tbl>
    <w:p w:rsidR="00E62D06" w:rsidRDefault="00E62D06" w:rsidP="00E62D06">
      <w:pPr>
        <w:rPr>
          <w:rFonts w:ascii="Verdana" w:hAnsi="Verdana"/>
        </w:rPr>
      </w:pPr>
    </w:p>
    <w:p w:rsidR="008A2A57" w:rsidRDefault="008A2A57" w:rsidP="00E62D06">
      <w:pPr>
        <w:rPr>
          <w:rFonts w:ascii="Verdana" w:hAnsi="Verdana"/>
        </w:rPr>
      </w:pPr>
    </w:p>
    <w:p w:rsidR="008A2A57" w:rsidRPr="005F1D4C" w:rsidRDefault="0006569F" w:rsidP="008A2A57">
      <w:pPr>
        <w:pStyle w:val="1"/>
      </w:pPr>
      <w:r>
        <w:t>Ваши ассоциации с логотипом.</w:t>
      </w:r>
      <w:r w:rsidR="00030B08">
        <w:t xml:space="preserve"> Какие </w:t>
      </w:r>
      <w:r w:rsidR="00465628">
        <w:t xml:space="preserve">ассоциации он должен вызывать у клиентов и </w:t>
      </w:r>
      <w:r w:rsidR="00030B08">
        <w:t>потребителей</w:t>
      </w:r>
      <w:r>
        <w:t>?</w:t>
      </w:r>
    </w:p>
    <w:tbl>
      <w:tblPr>
        <w:tblStyle w:val="-6"/>
        <w:tblpPr w:leftFromText="180" w:rightFromText="180" w:vertAnchor="text" w:horzAnchor="page" w:tblpX="2068" w:tblpY="200"/>
        <w:tblW w:w="9111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9111"/>
      </w:tblGrid>
      <w:tr w:rsidR="008A2A57" w:rsidRPr="00F4198F" w:rsidTr="0042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1" w:type="dxa"/>
            <w:tcBorders>
              <w:top w:val="dashed" w:sz="4" w:space="0" w:color="C4BC96" w:themeColor="background2" w:themeShade="BF"/>
              <w:left w:val="dashed" w:sz="4" w:space="0" w:color="C4BC96" w:themeColor="background2" w:themeShade="BF"/>
              <w:bottom w:val="dashed" w:sz="4" w:space="0" w:color="C4BC96" w:themeColor="background2" w:themeShade="BF"/>
              <w:right w:val="dashed" w:sz="4" w:space="0" w:color="C4BC96" w:themeColor="background2" w:themeShade="BF"/>
            </w:tcBorders>
            <w:shd w:val="clear" w:color="auto" w:fill="FFFFFF" w:themeFill="background1"/>
            <w:tcMar>
              <w:top w:w="108" w:type="dxa"/>
              <w:bottom w:w="108" w:type="dxa"/>
            </w:tcMar>
          </w:tcPr>
          <w:p w:rsidR="008A2A57" w:rsidRPr="00FE420B" w:rsidRDefault="008A2A57" w:rsidP="00C70E41">
            <w:pPr>
              <w:rPr>
                <w:rFonts w:ascii="Verdana" w:hAnsi="Verdana" w:cstheme="minorHAnsi"/>
              </w:rPr>
            </w:pPr>
          </w:p>
        </w:tc>
      </w:tr>
    </w:tbl>
    <w:p w:rsidR="00E80DEB" w:rsidRPr="0006569F" w:rsidRDefault="00E80DEB" w:rsidP="00E62D06">
      <w:pPr>
        <w:rPr>
          <w:rFonts w:ascii="Verdana" w:hAnsi="Verdana"/>
        </w:rPr>
      </w:pPr>
    </w:p>
    <w:p w:rsidR="00C350A3" w:rsidRPr="00246067" w:rsidRDefault="00C350A3" w:rsidP="00E62D06">
      <w:pPr>
        <w:rPr>
          <w:rFonts w:ascii="Verdana" w:hAnsi="Verdana"/>
        </w:rPr>
      </w:pPr>
    </w:p>
    <w:p w:rsidR="00C350A3" w:rsidRDefault="00C350A3" w:rsidP="00E62D06">
      <w:pPr>
        <w:rPr>
          <w:rFonts w:ascii="Verdana" w:hAnsi="Verdana"/>
        </w:rPr>
      </w:pPr>
      <w:r>
        <w:rPr>
          <w:rFonts w:ascii="Verdana" w:hAnsi="Verdana"/>
        </w:rPr>
        <w:t>Логотип состоит из знака и начертания (</w:t>
      </w:r>
      <w:r w:rsidR="00503976">
        <w:rPr>
          <w:rFonts w:ascii="Verdana" w:hAnsi="Verdana"/>
        </w:rPr>
        <w:t>шрифтовой части</w:t>
      </w:r>
      <w:r>
        <w:rPr>
          <w:rFonts w:ascii="Verdana" w:hAnsi="Verdana"/>
        </w:rPr>
        <w:t xml:space="preserve">). </w:t>
      </w:r>
      <w:r w:rsidR="0006569F">
        <w:rPr>
          <w:rFonts w:ascii="Verdana" w:hAnsi="Verdana"/>
        </w:rPr>
        <w:t>Каким вы видите будущий логотип?</w:t>
      </w:r>
    </w:p>
    <w:p w:rsidR="00484816" w:rsidRDefault="00123B9C" w:rsidP="00484816">
      <w:pPr>
        <w:ind w:left="284"/>
        <w:rPr>
          <w:rFonts w:ascii="Verdana" w:hAnsi="Verdana" w:cs="Arial"/>
        </w:rPr>
      </w:pPr>
      <w:sdt>
        <w:sdtPr>
          <w:rPr>
            <w:rStyle w:val="5"/>
          </w:rPr>
          <w:id w:val="-202030104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DE3CA4">
            <w:rPr>
              <w:rStyle w:val="5"/>
            </w:rPr>
            <w:sym w:font="Wingdings 2" w:char="F0A3"/>
          </w:r>
        </w:sdtContent>
      </w:sdt>
      <w:r w:rsidR="00484816">
        <w:t xml:space="preserve"> </w:t>
      </w:r>
      <w:r w:rsidR="007F5390">
        <w:t xml:space="preserve"> </w:t>
      </w:r>
      <w:r w:rsidR="00484816">
        <w:rPr>
          <w:rFonts w:ascii="Verdana" w:hAnsi="Verdana" w:cs="Arial"/>
        </w:rPr>
        <w:t>Абстрактный знак</w:t>
      </w:r>
      <w:r w:rsidR="0006569F">
        <w:rPr>
          <w:rFonts w:ascii="Verdana" w:hAnsi="Verdana" w:cs="Arial"/>
        </w:rPr>
        <w:t xml:space="preserve"> (например, геометрические фигуры)</w:t>
      </w:r>
      <w:r w:rsidR="00484816">
        <w:rPr>
          <w:rFonts w:ascii="Verdana" w:hAnsi="Verdana" w:cs="Arial"/>
        </w:rPr>
        <w:t xml:space="preserve"> и начертание.</w:t>
      </w:r>
    </w:p>
    <w:p w:rsidR="00010E82" w:rsidRPr="00DE3CA4" w:rsidRDefault="00010E82" w:rsidP="00010E82">
      <w:pPr>
        <w:spacing w:after="0"/>
        <w:ind w:left="900"/>
        <w:rPr>
          <w:i/>
        </w:rPr>
      </w:pPr>
      <w:r w:rsidRPr="00DE3CA4">
        <w:rPr>
          <w:rFonts w:ascii="Verdana" w:hAnsi="Verdana" w:cs="Arial"/>
          <w:i/>
        </w:rPr>
        <w:t>Примечание:</w:t>
      </w:r>
    </w:p>
    <w:tbl>
      <w:tblPr>
        <w:tblStyle w:val="-6"/>
        <w:tblpPr w:leftFromText="180" w:rightFromText="180" w:vertAnchor="text" w:horzAnchor="page" w:tblpX="2674" w:tblpY="118"/>
        <w:tblW w:w="8523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8523"/>
      </w:tblGrid>
      <w:sdt>
        <w:sdtPr>
          <w:rPr>
            <w:rStyle w:val="a9"/>
          </w:rPr>
          <w:id w:val="-1543975824"/>
          <w:showingPlcHdr/>
        </w:sdtPr>
        <w:sdtEndPr>
          <w:rPr>
            <w:rStyle w:val="a0"/>
            <w:rFonts w:asciiTheme="minorHAnsi" w:hAnsiTheme="minorHAnsi" w:cstheme="minorHAnsi"/>
            <w:color w:val="auto"/>
          </w:rPr>
        </w:sdtEndPr>
        <w:sdtContent>
          <w:tr w:rsidR="00484816" w:rsidRPr="00F4198F" w:rsidTr="00DE3C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75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523" w:type="dxa"/>
                <w:tcBorders>
                  <w:top w:val="dashed" w:sz="4" w:space="0" w:color="C4BC96" w:themeColor="background2" w:themeShade="BF"/>
                  <w:left w:val="dashed" w:sz="4" w:space="0" w:color="C4BC96" w:themeColor="background2" w:themeShade="BF"/>
                  <w:bottom w:val="dashed" w:sz="4" w:space="0" w:color="C4BC96" w:themeColor="background2" w:themeShade="BF"/>
                  <w:right w:val="dashed" w:sz="4" w:space="0" w:color="C4BC96" w:themeColor="background2" w:themeShade="BF"/>
                </w:tcBorders>
                <w:shd w:val="clear" w:color="auto" w:fill="FFFFFF" w:themeFill="background1"/>
                <w:tcMar>
                  <w:top w:w="108" w:type="dxa"/>
                  <w:bottom w:w="108" w:type="dxa"/>
                </w:tcMar>
              </w:tcPr>
              <w:p w:rsidR="00484816" w:rsidRPr="005264E6" w:rsidRDefault="00C70E41" w:rsidP="00C70E41">
                <w:pPr>
                  <w:rPr>
                    <w:rFonts w:ascii="Verdana" w:hAnsi="Verdana" w:cstheme="minorHAnsi"/>
                  </w:rPr>
                </w:pPr>
                <w:r>
                  <w:rPr>
                    <w:rStyle w:val="a9"/>
                  </w:rPr>
                  <w:t xml:space="preserve">     </w:t>
                </w:r>
              </w:p>
            </w:tc>
          </w:tr>
        </w:sdtContent>
      </w:sdt>
    </w:tbl>
    <w:p w:rsidR="00484816" w:rsidRPr="0013206B" w:rsidRDefault="00484816" w:rsidP="00484816">
      <w:pPr>
        <w:rPr>
          <w:rFonts w:ascii="Verdana" w:hAnsi="Verdana"/>
        </w:rPr>
      </w:pPr>
    </w:p>
    <w:p w:rsidR="00484816" w:rsidRDefault="00484816" w:rsidP="00E62D06">
      <w:pPr>
        <w:rPr>
          <w:rFonts w:ascii="Verdana" w:hAnsi="Verdana"/>
        </w:rPr>
      </w:pPr>
    </w:p>
    <w:p w:rsidR="003B589E" w:rsidRDefault="003B589E" w:rsidP="00E62D06">
      <w:pPr>
        <w:rPr>
          <w:rFonts w:ascii="Verdana" w:hAnsi="Verdana"/>
        </w:rPr>
      </w:pPr>
    </w:p>
    <w:p w:rsidR="00484816" w:rsidRDefault="00123B9C" w:rsidP="00484816">
      <w:pPr>
        <w:ind w:left="284"/>
        <w:rPr>
          <w:rFonts w:ascii="Verdana" w:hAnsi="Verdana" w:cs="Arial"/>
        </w:rPr>
      </w:pPr>
      <w:sdt>
        <w:sdtPr>
          <w:rPr>
            <w:rStyle w:val="5"/>
          </w:rPr>
          <w:id w:val="34167525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4D6C9B">
            <w:rPr>
              <w:rStyle w:val="5"/>
            </w:rPr>
            <w:sym w:font="Wingdings 2" w:char="F0A3"/>
          </w:r>
        </w:sdtContent>
      </w:sdt>
      <w:r w:rsidR="00484816">
        <w:t xml:space="preserve"> </w:t>
      </w:r>
      <w:r w:rsidR="007F5390">
        <w:t xml:space="preserve"> </w:t>
      </w:r>
      <w:r w:rsidR="00A91E31">
        <w:rPr>
          <w:rFonts w:ascii="Verdana" w:hAnsi="Verdana" w:cs="Arial"/>
        </w:rPr>
        <w:t xml:space="preserve">Знак с образом </w:t>
      </w:r>
      <w:r w:rsidR="00484816">
        <w:rPr>
          <w:rFonts w:ascii="Verdana" w:hAnsi="Verdana" w:cs="Arial"/>
        </w:rPr>
        <w:t>и начертание.</w:t>
      </w:r>
    </w:p>
    <w:p w:rsidR="00484816" w:rsidRPr="00DE3CA4" w:rsidRDefault="00484816" w:rsidP="00484816">
      <w:pPr>
        <w:spacing w:after="0"/>
        <w:ind w:left="900"/>
        <w:rPr>
          <w:i/>
        </w:rPr>
      </w:pPr>
      <w:r w:rsidRPr="00DE3CA4">
        <w:rPr>
          <w:rFonts w:ascii="Verdana" w:hAnsi="Verdana" w:cs="Arial"/>
          <w:i/>
        </w:rPr>
        <w:t>Что должно быть прорисовано в знаке (здания, животные, растения, предметы)?</w:t>
      </w:r>
      <w:r w:rsidR="0006569F" w:rsidRPr="00DE3CA4">
        <w:rPr>
          <w:rFonts w:ascii="Verdana" w:hAnsi="Verdana" w:cs="Arial"/>
          <w:i/>
        </w:rPr>
        <w:t xml:space="preserve"> </w:t>
      </w:r>
    </w:p>
    <w:tbl>
      <w:tblPr>
        <w:tblStyle w:val="-6"/>
        <w:tblpPr w:leftFromText="180" w:rightFromText="180" w:vertAnchor="text" w:horzAnchor="page" w:tblpX="2674" w:tblpY="118"/>
        <w:tblW w:w="8513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8513"/>
      </w:tblGrid>
      <w:sdt>
        <w:sdtPr>
          <w:rPr>
            <w:rStyle w:val="a9"/>
          </w:rPr>
          <w:id w:val="1602839791"/>
          <w:showingPlcHdr/>
        </w:sdtPr>
        <w:sdtEndPr>
          <w:rPr>
            <w:rStyle w:val="a0"/>
            <w:rFonts w:asciiTheme="minorHAnsi" w:hAnsiTheme="minorHAnsi" w:cstheme="minorHAnsi"/>
            <w:color w:val="auto"/>
          </w:rPr>
        </w:sdtEndPr>
        <w:sdtContent>
          <w:tr w:rsidR="00484816" w:rsidRPr="00F4198F" w:rsidTr="0042155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75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513" w:type="dxa"/>
                <w:tcBorders>
                  <w:top w:val="dashed" w:sz="4" w:space="0" w:color="C4BC96" w:themeColor="background2" w:themeShade="BF"/>
                  <w:left w:val="dashed" w:sz="4" w:space="0" w:color="C4BC96" w:themeColor="background2" w:themeShade="BF"/>
                  <w:bottom w:val="dashed" w:sz="4" w:space="0" w:color="C4BC96" w:themeColor="background2" w:themeShade="BF"/>
                  <w:right w:val="dashed" w:sz="4" w:space="0" w:color="C4BC96" w:themeColor="background2" w:themeShade="BF"/>
                </w:tcBorders>
                <w:shd w:val="clear" w:color="auto" w:fill="FFFFFF" w:themeFill="background1"/>
                <w:tcMar>
                  <w:top w:w="108" w:type="dxa"/>
                  <w:bottom w:w="108" w:type="dxa"/>
                </w:tcMar>
              </w:tcPr>
              <w:p w:rsidR="00484816" w:rsidRPr="005264E6" w:rsidRDefault="004D6C9B" w:rsidP="004D6C9B">
                <w:pPr>
                  <w:rPr>
                    <w:rFonts w:ascii="Verdana" w:hAnsi="Verdana" w:cstheme="minorHAnsi"/>
                  </w:rPr>
                </w:pPr>
                <w:r>
                  <w:rPr>
                    <w:rStyle w:val="a9"/>
                  </w:rPr>
                  <w:t xml:space="preserve">     </w:t>
                </w:r>
              </w:p>
            </w:tc>
          </w:tr>
        </w:sdtContent>
      </w:sdt>
    </w:tbl>
    <w:p w:rsidR="00484816" w:rsidRPr="0013206B" w:rsidRDefault="00484816" w:rsidP="00484816">
      <w:pPr>
        <w:rPr>
          <w:rFonts w:ascii="Verdana" w:hAnsi="Verdana"/>
        </w:rPr>
      </w:pPr>
    </w:p>
    <w:p w:rsidR="0006569F" w:rsidRDefault="0006569F" w:rsidP="00E62D06">
      <w:pPr>
        <w:rPr>
          <w:rFonts w:ascii="Verdana" w:hAnsi="Verdana"/>
        </w:rPr>
      </w:pPr>
    </w:p>
    <w:p w:rsidR="003B589E" w:rsidRDefault="003B589E" w:rsidP="00E62D06">
      <w:pPr>
        <w:rPr>
          <w:rFonts w:ascii="Verdana" w:hAnsi="Verdana"/>
        </w:rPr>
      </w:pPr>
    </w:p>
    <w:p w:rsidR="00010E82" w:rsidRDefault="00010E82" w:rsidP="00E62D06">
      <w:pPr>
        <w:rPr>
          <w:rFonts w:ascii="Verdana" w:hAnsi="Verdana"/>
        </w:rPr>
      </w:pPr>
    </w:p>
    <w:p w:rsidR="00484816" w:rsidRDefault="00123B9C" w:rsidP="00484816">
      <w:pPr>
        <w:ind w:left="284"/>
        <w:rPr>
          <w:rFonts w:ascii="Verdana" w:hAnsi="Verdana" w:cs="Arial"/>
        </w:rPr>
      </w:pPr>
      <w:sdt>
        <w:sdtPr>
          <w:rPr>
            <w:rStyle w:val="5"/>
          </w:rPr>
          <w:id w:val="-191077147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205611">
            <w:rPr>
              <w:rStyle w:val="5"/>
            </w:rPr>
            <w:sym w:font="Wingdings 2" w:char="F0A3"/>
          </w:r>
        </w:sdtContent>
      </w:sdt>
      <w:r w:rsidR="00484816">
        <w:t xml:space="preserve"> </w:t>
      </w:r>
      <w:r w:rsidR="007F5390">
        <w:t xml:space="preserve"> </w:t>
      </w:r>
      <w:r w:rsidR="0006569F">
        <w:rPr>
          <w:rFonts w:ascii="Verdana" w:hAnsi="Verdana" w:cs="Arial"/>
        </w:rPr>
        <w:t>М</w:t>
      </w:r>
      <w:r w:rsidR="0006569F" w:rsidRPr="0006569F">
        <w:rPr>
          <w:rFonts w:ascii="Verdana" w:hAnsi="Verdana" w:cs="Arial"/>
        </w:rPr>
        <w:t>онограмма</w:t>
      </w:r>
      <w:r w:rsidR="00484816">
        <w:rPr>
          <w:rFonts w:ascii="Verdana" w:hAnsi="Verdana" w:cs="Arial"/>
        </w:rPr>
        <w:t xml:space="preserve">. В знаке </w:t>
      </w:r>
      <w:r w:rsidR="0006569F">
        <w:rPr>
          <w:rFonts w:ascii="Verdana" w:hAnsi="Verdana" w:cs="Arial"/>
        </w:rPr>
        <w:t>зашифровано одна или</w:t>
      </w:r>
      <w:r w:rsidR="00484816">
        <w:rPr>
          <w:rFonts w:ascii="Verdana" w:hAnsi="Verdana" w:cs="Arial"/>
        </w:rPr>
        <w:t xml:space="preserve"> несколько букв.</w:t>
      </w:r>
    </w:p>
    <w:p w:rsidR="00010E82" w:rsidRPr="00DE3CA4" w:rsidRDefault="00010E82" w:rsidP="00010E82">
      <w:pPr>
        <w:spacing w:after="0"/>
        <w:ind w:left="900"/>
        <w:rPr>
          <w:i/>
        </w:rPr>
      </w:pPr>
      <w:r w:rsidRPr="00DE3CA4">
        <w:rPr>
          <w:rFonts w:ascii="Verdana" w:hAnsi="Verdana" w:cs="Arial"/>
          <w:i/>
        </w:rPr>
        <w:t>Примечание:</w:t>
      </w:r>
    </w:p>
    <w:tbl>
      <w:tblPr>
        <w:tblStyle w:val="-6"/>
        <w:tblpPr w:leftFromText="180" w:rightFromText="180" w:vertAnchor="text" w:horzAnchor="page" w:tblpX="2674" w:tblpY="118"/>
        <w:tblW w:w="8513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8513"/>
      </w:tblGrid>
      <w:sdt>
        <w:sdtPr>
          <w:rPr>
            <w:rStyle w:val="a9"/>
          </w:rPr>
          <w:id w:val="2053954629"/>
          <w:showingPlcHdr/>
        </w:sdtPr>
        <w:sdtEndPr>
          <w:rPr>
            <w:rStyle w:val="a0"/>
            <w:rFonts w:asciiTheme="minorHAnsi" w:hAnsiTheme="minorHAnsi" w:cstheme="minorHAnsi"/>
            <w:color w:val="auto"/>
          </w:rPr>
        </w:sdtEndPr>
        <w:sdtContent>
          <w:tr w:rsidR="00484816" w:rsidRPr="00F4198F" w:rsidTr="00DE3C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75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513" w:type="dxa"/>
                <w:tcBorders>
                  <w:top w:val="dashed" w:sz="4" w:space="0" w:color="C4BC96" w:themeColor="background2" w:themeShade="BF"/>
                  <w:left w:val="dashed" w:sz="4" w:space="0" w:color="C4BC96" w:themeColor="background2" w:themeShade="BF"/>
                  <w:bottom w:val="dashed" w:sz="4" w:space="0" w:color="C4BC96" w:themeColor="background2" w:themeShade="BF"/>
                  <w:right w:val="dashed" w:sz="4" w:space="0" w:color="C4BC96" w:themeColor="background2" w:themeShade="BF"/>
                </w:tcBorders>
                <w:shd w:val="clear" w:color="auto" w:fill="FFFFFF" w:themeFill="background1"/>
                <w:tcMar>
                  <w:top w:w="108" w:type="dxa"/>
                  <w:bottom w:w="108" w:type="dxa"/>
                </w:tcMar>
              </w:tcPr>
              <w:p w:rsidR="00484816" w:rsidRPr="005264E6" w:rsidRDefault="00205611" w:rsidP="00205611">
                <w:pPr>
                  <w:rPr>
                    <w:rFonts w:ascii="Verdana" w:hAnsi="Verdana" w:cstheme="minorHAnsi"/>
                  </w:rPr>
                </w:pPr>
                <w:r>
                  <w:rPr>
                    <w:rFonts w:ascii="Verdana" w:hAnsi="Verdana" w:cstheme="minorHAnsi"/>
                    <w:color w:val="auto"/>
                  </w:rPr>
                  <w:t xml:space="preserve">     </w:t>
                </w:r>
              </w:p>
            </w:tc>
          </w:tr>
        </w:sdtContent>
      </w:sdt>
    </w:tbl>
    <w:p w:rsidR="00484816" w:rsidRPr="0013206B" w:rsidRDefault="00484816" w:rsidP="00484816">
      <w:pPr>
        <w:rPr>
          <w:rFonts w:ascii="Verdana" w:hAnsi="Verdana"/>
        </w:rPr>
      </w:pPr>
    </w:p>
    <w:p w:rsidR="00484816" w:rsidRDefault="00484816" w:rsidP="00E62D06">
      <w:pPr>
        <w:rPr>
          <w:rFonts w:ascii="Verdana" w:hAnsi="Verdana"/>
        </w:rPr>
      </w:pPr>
    </w:p>
    <w:p w:rsidR="00484816" w:rsidRPr="00C350A3" w:rsidRDefault="00484816" w:rsidP="00E62D06">
      <w:pPr>
        <w:rPr>
          <w:rFonts w:ascii="Verdana" w:hAnsi="Verdana"/>
        </w:rPr>
      </w:pPr>
    </w:p>
    <w:p w:rsidR="00C350A3" w:rsidRDefault="00123B9C" w:rsidP="00C350A3">
      <w:pPr>
        <w:ind w:left="284"/>
        <w:rPr>
          <w:rFonts w:ascii="Verdana" w:hAnsi="Verdana" w:cs="Arial"/>
        </w:rPr>
      </w:pPr>
      <w:sdt>
        <w:sdtPr>
          <w:rPr>
            <w:rStyle w:val="5"/>
          </w:rPr>
          <w:id w:val="119311160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536733">
            <w:rPr>
              <w:rStyle w:val="5"/>
            </w:rPr>
            <w:sym w:font="Wingdings 2" w:char="F0A3"/>
          </w:r>
        </w:sdtContent>
      </w:sdt>
      <w:r w:rsidR="00C350A3">
        <w:t xml:space="preserve"> </w:t>
      </w:r>
      <w:r w:rsidR="007F5390">
        <w:t xml:space="preserve"> </w:t>
      </w:r>
      <w:r w:rsidR="003C6390">
        <w:rPr>
          <w:rFonts w:ascii="Verdana" w:hAnsi="Verdana" w:cs="Arial"/>
        </w:rPr>
        <w:t>Без знака. Только название, написанное интересным</w:t>
      </w:r>
      <w:r w:rsidR="00DE3CA4">
        <w:rPr>
          <w:rFonts w:ascii="Verdana" w:hAnsi="Verdana" w:cs="Arial"/>
        </w:rPr>
        <w:t xml:space="preserve"> </w:t>
      </w:r>
      <w:r w:rsidR="003C6390">
        <w:rPr>
          <w:rFonts w:ascii="Verdana" w:hAnsi="Verdana" w:cs="Arial"/>
        </w:rPr>
        <w:t xml:space="preserve">или строгим </w:t>
      </w:r>
      <w:r w:rsidR="00DE3CA4">
        <w:rPr>
          <w:rFonts w:ascii="Verdana" w:hAnsi="Verdana" w:cs="Arial"/>
        </w:rPr>
        <w:t>шрифтом</w:t>
      </w:r>
    </w:p>
    <w:p w:rsidR="0013206B" w:rsidRPr="00DE3CA4" w:rsidRDefault="0013206B" w:rsidP="0013206B">
      <w:pPr>
        <w:spacing w:after="0"/>
        <w:ind w:left="900"/>
        <w:rPr>
          <w:i/>
        </w:rPr>
      </w:pPr>
      <w:r w:rsidRPr="00DE3CA4">
        <w:rPr>
          <w:rFonts w:ascii="Verdana" w:hAnsi="Verdana" w:cs="Arial"/>
          <w:i/>
        </w:rPr>
        <w:t>Примечание</w:t>
      </w:r>
      <w:r w:rsidR="00010E82" w:rsidRPr="00DE3CA4">
        <w:rPr>
          <w:rFonts w:ascii="Verdana" w:hAnsi="Verdana" w:cs="Arial"/>
          <w:i/>
        </w:rPr>
        <w:t>:</w:t>
      </w:r>
    </w:p>
    <w:tbl>
      <w:tblPr>
        <w:tblStyle w:val="-6"/>
        <w:tblpPr w:leftFromText="180" w:rightFromText="180" w:vertAnchor="text" w:horzAnchor="page" w:tblpX="2674" w:tblpY="118"/>
        <w:tblW w:w="8513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8513"/>
      </w:tblGrid>
      <w:sdt>
        <w:sdtPr>
          <w:rPr>
            <w:rStyle w:val="a9"/>
          </w:rPr>
          <w:id w:val="1990822141"/>
          <w:showingPlcHdr/>
        </w:sdtPr>
        <w:sdtEndPr>
          <w:rPr>
            <w:rStyle w:val="a0"/>
            <w:rFonts w:asciiTheme="minorHAnsi" w:hAnsiTheme="minorHAnsi" w:cstheme="minorHAnsi"/>
            <w:color w:val="auto"/>
          </w:rPr>
        </w:sdtEndPr>
        <w:sdtContent>
          <w:tr w:rsidR="0013206B" w:rsidRPr="00F4198F" w:rsidTr="00DE3C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016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513" w:type="dxa"/>
                <w:tcBorders>
                  <w:top w:val="dashed" w:sz="4" w:space="0" w:color="C4BC96" w:themeColor="background2" w:themeShade="BF"/>
                  <w:left w:val="dashed" w:sz="4" w:space="0" w:color="C4BC96" w:themeColor="background2" w:themeShade="BF"/>
                  <w:bottom w:val="dashed" w:sz="4" w:space="0" w:color="C4BC96" w:themeColor="background2" w:themeShade="BF"/>
                  <w:right w:val="dashed" w:sz="4" w:space="0" w:color="C4BC96" w:themeColor="background2" w:themeShade="BF"/>
                </w:tcBorders>
                <w:shd w:val="clear" w:color="auto" w:fill="FFFFFF" w:themeFill="background1"/>
                <w:tcMar>
                  <w:top w:w="108" w:type="dxa"/>
                  <w:bottom w:w="108" w:type="dxa"/>
                </w:tcMar>
              </w:tcPr>
              <w:p w:rsidR="0013206B" w:rsidRPr="005264E6" w:rsidRDefault="00205611" w:rsidP="00205611">
                <w:pPr>
                  <w:rPr>
                    <w:rFonts w:ascii="Verdana" w:hAnsi="Verdana" w:cstheme="minorHAnsi"/>
                  </w:rPr>
                </w:pPr>
                <w:r>
                  <w:rPr>
                    <w:rFonts w:ascii="Verdana" w:hAnsi="Verdana" w:cstheme="minorHAnsi"/>
                    <w:color w:val="auto"/>
                  </w:rPr>
                  <w:t xml:space="preserve">     </w:t>
                </w:r>
              </w:p>
            </w:tc>
          </w:tr>
        </w:sdtContent>
      </w:sdt>
    </w:tbl>
    <w:p w:rsidR="003C6390" w:rsidRDefault="003C6390" w:rsidP="00E62D06">
      <w:pPr>
        <w:rPr>
          <w:rFonts w:ascii="Verdana" w:hAnsi="Verdana"/>
        </w:rPr>
      </w:pPr>
    </w:p>
    <w:p w:rsidR="003C6390" w:rsidRDefault="003C6390" w:rsidP="00E62D06">
      <w:pPr>
        <w:rPr>
          <w:rFonts w:ascii="Verdana" w:hAnsi="Verdana"/>
        </w:rPr>
      </w:pPr>
    </w:p>
    <w:p w:rsidR="003C6390" w:rsidRDefault="003C6390" w:rsidP="00E62D06">
      <w:pPr>
        <w:rPr>
          <w:rFonts w:ascii="Verdana" w:hAnsi="Verdana"/>
        </w:rPr>
      </w:pPr>
    </w:p>
    <w:p w:rsidR="00010E82" w:rsidRDefault="00123B9C" w:rsidP="00010E82">
      <w:pPr>
        <w:ind w:left="284"/>
        <w:rPr>
          <w:rFonts w:ascii="Verdana" w:hAnsi="Verdana" w:cs="Arial"/>
        </w:rPr>
      </w:pPr>
      <w:sdt>
        <w:sdtPr>
          <w:rPr>
            <w:rStyle w:val="5"/>
          </w:rPr>
          <w:id w:val="77914485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497E14">
            <w:rPr>
              <w:rStyle w:val="5"/>
            </w:rPr>
            <w:sym w:font="Wingdings 2" w:char="F0A3"/>
          </w:r>
        </w:sdtContent>
      </w:sdt>
      <w:r w:rsidR="003C6390">
        <w:t xml:space="preserve"> </w:t>
      </w:r>
      <w:r w:rsidR="007F5390">
        <w:t xml:space="preserve"> </w:t>
      </w:r>
      <w:r w:rsidR="0042155D">
        <w:rPr>
          <w:rFonts w:ascii="Verdana" w:hAnsi="Verdana" w:cs="Arial"/>
        </w:rPr>
        <w:t>На усмотрение дизайнера</w:t>
      </w:r>
    </w:p>
    <w:p w:rsidR="00010E82" w:rsidRDefault="00010E82" w:rsidP="003C6390">
      <w:pPr>
        <w:ind w:left="284"/>
        <w:rPr>
          <w:rFonts w:ascii="Verdana" w:hAnsi="Verdana" w:cs="Arial"/>
        </w:rPr>
      </w:pPr>
    </w:p>
    <w:p w:rsidR="00DE3CA4" w:rsidRDefault="00DE3CA4" w:rsidP="003C6390">
      <w:pPr>
        <w:ind w:left="284"/>
        <w:rPr>
          <w:rFonts w:ascii="Verdana" w:hAnsi="Verdana" w:cs="Arial"/>
        </w:rPr>
      </w:pPr>
    </w:p>
    <w:p w:rsidR="003C6390" w:rsidRPr="005F1D4C" w:rsidRDefault="003C6390" w:rsidP="003C6390">
      <w:pPr>
        <w:pStyle w:val="1"/>
      </w:pPr>
      <w:r>
        <w:t>Шрифтовая часть логотипа. Как</w:t>
      </w:r>
      <w:r w:rsidR="00503976">
        <w:t>ой должен быть шрифт в логотипе?</w:t>
      </w:r>
    </w:p>
    <w:p w:rsidR="003C6390" w:rsidRDefault="00123B9C" w:rsidP="00372AE6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285853320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497E14">
            <w:rPr>
              <w:rStyle w:val="5"/>
            </w:rPr>
            <w:sym w:font="Wingdings 2" w:char="F0A3"/>
          </w:r>
        </w:sdtContent>
      </w:sdt>
      <w:r w:rsidR="003C6390">
        <w:t xml:space="preserve"> </w:t>
      </w:r>
      <w:r w:rsidR="007F5390">
        <w:t xml:space="preserve"> </w:t>
      </w:r>
      <w:r w:rsidR="003C6390" w:rsidRPr="00DE3CA4">
        <w:rPr>
          <w:rFonts w:ascii="Verdana" w:hAnsi="Verdana" w:cs="Arial"/>
          <w:i/>
        </w:rPr>
        <w:t>Строгий</w:t>
      </w:r>
    </w:p>
    <w:p w:rsidR="00372AE6" w:rsidRDefault="00123B9C" w:rsidP="00372AE6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-42357473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497E14">
            <w:rPr>
              <w:rStyle w:val="5"/>
            </w:rPr>
            <w:sym w:font="Wingdings 2" w:char="F0A3"/>
          </w:r>
        </w:sdtContent>
      </w:sdt>
      <w:r w:rsidR="00372AE6">
        <w:t xml:space="preserve"> </w:t>
      </w:r>
      <w:r w:rsidR="007F5390">
        <w:t xml:space="preserve"> </w:t>
      </w:r>
      <w:r w:rsidR="00372AE6" w:rsidRPr="00DE3CA4">
        <w:rPr>
          <w:rFonts w:ascii="Verdana" w:hAnsi="Verdana" w:cs="Arial"/>
          <w:i/>
        </w:rPr>
        <w:t>Наклонный</w:t>
      </w:r>
    </w:p>
    <w:p w:rsidR="003C6390" w:rsidRDefault="00123B9C" w:rsidP="00372AE6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-1321962937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497E14">
            <w:rPr>
              <w:rStyle w:val="5"/>
            </w:rPr>
            <w:sym w:font="Wingdings 2" w:char="F0A3"/>
          </w:r>
        </w:sdtContent>
      </w:sdt>
      <w:r w:rsidR="003C6390">
        <w:t xml:space="preserve"> </w:t>
      </w:r>
      <w:r w:rsidR="007F5390">
        <w:t xml:space="preserve"> </w:t>
      </w:r>
      <w:r w:rsidR="00EF4997">
        <w:rPr>
          <w:rFonts w:ascii="Verdana" w:hAnsi="Verdana" w:cs="Arial"/>
          <w:i/>
        </w:rPr>
        <w:t>Рукописный</w:t>
      </w:r>
    </w:p>
    <w:p w:rsidR="003C6390" w:rsidRDefault="00123B9C" w:rsidP="00372AE6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1692328152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497E14">
            <w:rPr>
              <w:rStyle w:val="5"/>
            </w:rPr>
            <w:sym w:font="Wingdings 2" w:char="F0A3"/>
          </w:r>
        </w:sdtContent>
      </w:sdt>
      <w:r w:rsidR="003C6390">
        <w:t xml:space="preserve"> </w:t>
      </w:r>
      <w:r w:rsidR="007F5390">
        <w:t xml:space="preserve"> </w:t>
      </w:r>
      <w:r w:rsidR="00372AE6" w:rsidRPr="00DE3CA4">
        <w:rPr>
          <w:rFonts w:ascii="Verdana" w:hAnsi="Verdana" w:cs="Arial"/>
          <w:i/>
        </w:rPr>
        <w:t>Готический</w:t>
      </w:r>
    </w:p>
    <w:p w:rsidR="00010E82" w:rsidRPr="00010E82" w:rsidRDefault="00123B9C" w:rsidP="00010E82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-190251298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503976">
            <w:rPr>
              <w:rStyle w:val="5"/>
            </w:rPr>
            <w:sym w:font="Wingdings 2" w:char="F0A3"/>
          </w:r>
        </w:sdtContent>
      </w:sdt>
      <w:r w:rsidR="00010E82">
        <w:t xml:space="preserve"> </w:t>
      </w:r>
      <w:r w:rsidR="007F5390">
        <w:t xml:space="preserve"> </w:t>
      </w:r>
      <w:r w:rsidR="00010E82" w:rsidRPr="00DE3CA4">
        <w:rPr>
          <w:rFonts w:ascii="Verdana" w:hAnsi="Verdana" w:cs="Arial"/>
          <w:i/>
        </w:rPr>
        <w:t>Другой вариант</w:t>
      </w:r>
    </w:p>
    <w:tbl>
      <w:tblPr>
        <w:tblStyle w:val="-6"/>
        <w:tblpPr w:leftFromText="180" w:rightFromText="180" w:vertAnchor="text" w:horzAnchor="page" w:tblpX="2674" w:tblpY="118"/>
        <w:tblW w:w="8513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8513"/>
      </w:tblGrid>
      <w:sdt>
        <w:sdtPr>
          <w:rPr>
            <w:rStyle w:val="a9"/>
          </w:rPr>
          <w:id w:val="-66492942"/>
          <w:showingPlcHdr/>
        </w:sdtPr>
        <w:sdtEndPr>
          <w:rPr>
            <w:rStyle w:val="a0"/>
            <w:rFonts w:asciiTheme="minorHAnsi" w:hAnsiTheme="minorHAnsi" w:cstheme="minorHAnsi"/>
            <w:color w:val="auto"/>
          </w:rPr>
        </w:sdtEndPr>
        <w:sdtContent>
          <w:tr w:rsidR="00010E82" w:rsidRPr="00F4198F" w:rsidTr="006B5D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738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513" w:type="dxa"/>
                <w:tcBorders>
                  <w:top w:val="dashed" w:sz="4" w:space="0" w:color="C4BC96" w:themeColor="background2" w:themeShade="BF"/>
                  <w:left w:val="dashed" w:sz="4" w:space="0" w:color="C4BC96" w:themeColor="background2" w:themeShade="BF"/>
                  <w:bottom w:val="dashed" w:sz="4" w:space="0" w:color="C4BC96" w:themeColor="background2" w:themeShade="BF"/>
                  <w:right w:val="dashed" w:sz="4" w:space="0" w:color="C4BC96" w:themeColor="background2" w:themeShade="BF"/>
                </w:tcBorders>
                <w:shd w:val="clear" w:color="auto" w:fill="FFFFFF" w:themeFill="background1"/>
                <w:tcMar>
                  <w:top w:w="108" w:type="dxa"/>
                  <w:bottom w:w="108" w:type="dxa"/>
                </w:tcMar>
              </w:tcPr>
              <w:p w:rsidR="00010E82" w:rsidRPr="005264E6" w:rsidRDefault="00503976" w:rsidP="00503976">
                <w:pPr>
                  <w:rPr>
                    <w:rFonts w:ascii="Verdana" w:hAnsi="Verdana" w:cstheme="minorHAnsi"/>
                  </w:rPr>
                </w:pPr>
                <w:r>
                  <w:rPr>
                    <w:rStyle w:val="a9"/>
                  </w:rPr>
                  <w:t xml:space="preserve">     </w:t>
                </w:r>
              </w:p>
            </w:tc>
          </w:tr>
        </w:sdtContent>
      </w:sdt>
    </w:tbl>
    <w:p w:rsidR="00010E82" w:rsidRDefault="00010E82" w:rsidP="00372AE6">
      <w:pPr>
        <w:spacing w:before="240" w:after="0" w:line="240" w:lineRule="auto"/>
        <w:ind w:left="284"/>
        <w:rPr>
          <w:rFonts w:ascii="Verdana" w:hAnsi="Verdana" w:cs="Arial"/>
        </w:rPr>
      </w:pPr>
    </w:p>
    <w:p w:rsidR="003C6390" w:rsidRPr="003C6390" w:rsidRDefault="003C6390" w:rsidP="003C6390">
      <w:pPr>
        <w:rPr>
          <w:rFonts w:ascii="Verdana" w:hAnsi="Verdana"/>
        </w:rPr>
      </w:pPr>
    </w:p>
    <w:p w:rsidR="003C6390" w:rsidRDefault="003C6390" w:rsidP="003C6390">
      <w:pPr>
        <w:rPr>
          <w:rFonts w:ascii="Verdana" w:hAnsi="Verdana"/>
        </w:rPr>
      </w:pPr>
    </w:p>
    <w:p w:rsidR="009E495D" w:rsidRDefault="00123B9C" w:rsidP="009E495D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474422789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9E495D">
            <w:rPr>
              <w:rStyle w:val="5"/>
            </w:rPr>
            <w:sym w:font="Wingdings 2" w:char="F0A3"/>
          </w:r>
        </w:sdtContent>
      </w:sdt>
      <w:r w:rsidR="009E495D">
        <w:t xml:space="preserve">  </w:t>
      </w:r>
      <w:r w:rsidR="009E495D" w:rsidRPr="00DE3CA4">
        <w:rPr>
          <w:rFonts w:ascii="Verdana" w:hAnsi="Verdana" w:cs="Arial"/>
          <w:i/>
        </w:rPr>
        <w:t>На усмотрение дизайнера</w:t>
      </w:r>
    </w:p>
    <w:p w:rsidR="009E495D" w:rsidRDefault="009E495D" w:rsidP="003C6390">
      <w:pPr>
        <w:rPr>
          <w:rFonts w:ascii="Verdana" w:hAnsi="Verdana"/>
        </w:rPr>
      </w:pPr>
    </w:p>
    <w:p w:rsidR="00EE7C1B" w:rsidRDefault="00EE7C1B" w:rsidP="003C6390">
      <w:pPr>
        <w:rPr>
          <w:rFonts w:ascii="Verdana" w:hAnsi="Verdana"/>
        </w:rPr>
      </w:pPr>
    </w:p>
    <w:p w:rsidR="00D2260D" w:rsidRPr="005F1D4C" w:rsidRDefault="00EE7C1B" w:rsidP="00D2260D">
      <w:pPr>
        <w:pStyle w:val="1"/>
      </w:pPr>
      <w:r>
        <w:t>Примеры</w:t>
      </w:r>
      <w:r w:rsidR="00DE3CA4">
        <w:t xml:space="preserve"> логотипов, которые вам нравятся</w:t>
      </w:r>
      <w:r w:rsidR="00D2260D">
        <w:t xml:space="preserve">. </w:t>
      </w:r>
      <w:r w:rsidR="00DE3CA4">
        <w:t>Приведите ссылки и</w:t>
      </w:r>
      <w:r w:rsidR="00583956">
        <w:t xml:space="preserve"> </w:t>
      </w:r>
      <w:r w:rsidR="00DE3CA4">
        <w:t xml:space="preserve">напишите, чем </w:t>
      </w:r>
      <w:r w:rsidR="00850453">
        <w:t>нравятся</w:t>
      </w:r>
      <w:r w:rsidR="00D2260D">
        <w:t>.</w:t>
      </w:r>
      <w:r w:rsidR="00D2260D" w:rsidRPr="00D2260D">
        <w:t xml:space="preserve"> </w:t>
      </w:r>
    </w:p>
    <w:tbl>
      <w:tblPr>
        <w:tblStyle w:val="-6"/>
        <w:tblpPr w:leftFromText="180" w:rightFromText="180" w:vertAnchor="text" w:horzAnchor="page" w:tblpX="2068" w:tblpY="200"/>
        <w:tblW w:w="9111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9111"/>
      </w:tblGrid>
      <w:sdt>
        <w:sdtPr>
          <w:rPr>
            <w:rStyle w:val="a9"/>
          </w:rPr>
          <w:id w:val="1494226638"/>
          <w:showingPlcHdr/>
        </w:sdtPr>
        <w:sdtEndPr>
          <w:rPr>
            <w:rStyle w:val="a0"/>
            <w:rFonts w:asciiTheme="minorHAnsi" w:hAnsiTheme="minorHAnsi" w:cstheme="minorHAnsi"/>
            <w:color w:val="auto"/>
          </w:rPr>
        </w:sdtEndPr>
        <w:sdtContent>
          <w:tr w:rsidR="00D2260D" w:rsidRPr="00F4198F" w:rsidTr="00DE3CA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143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111" w:type="dxa"/>
                <w:tcBorders>
                  <w:top w:val="dashed" w:sz="4" w:space="0" w:color="C4BC96" w:themeColor="background2" w:themeShade="BF"/>
                  <w:left w:val="dashed" w:sz="4" w:space="0" w:color="C4BC96" w:themeColor="background2" w:themeShade="BF"/>
                  <w:bottom w:val="dashed" w:sz="4" w:space="0" w:color="C4BC96" w:themeColor="background2" w:themeShade="BF"/>
                  <w:right w:val="dashed" w:sz="4" w:space="0" w:color="C4BC96" w:themeColor="background2" w:themeShade="BF"/>
                </w:tcBorders>
                <w:shd w:val="clear" w:color="auto" w:fill="FFFFFF" w:themeFill="background1"/>
                <w:tcMar>
                  <w:top w:w="108" w:type="dxa"/>
                  <w:bottom w:w="108" w:type="dxa"/>
                </w:tcMar>
              </w:tcPr>
              <w:p w:rsidR="00D2260D" w:rsidRPr="005264E6" w:rsidRDefault="00205611" w:rsidP="00205611">
                <w:pPr>
                  <w:rPr>
                    <w:rFonts w:ascii="Verdana" w:hAnsi="Verdana" w:cstheme="minorHAnsi"/>
                  </w:rPr>
                </w:pPr>
                <w:r>
                  <w:rPr>
                    <w:rFonts w:ascii="Verdana" w:hAnsi="Verdana" w:cstheme="minorHAnsi"/>
                    <w:color w:val="auto"/>
                  </w:rPr>
                  <w:t xml:space="preserve">     </w:t>
                </w:r>
              </w:p>
            </w:tc>
          </w:tr>
        </w:sdtContent>
      </w:sdt>
    </w:tbl>
    <w:p w:rsidR="00EE7C1B" w:rsidRDefault="00EE7C1B" w:rsidP="00EE7C1B">
      <w:pPr>
        <w:pStyle w:val="1"/>
      </w:pPr>
    </w:p>
    <w:p w:rsidR="003C6390" w:rsidRDefault="003C6390" w:rsidP="003C6390">
      <w:pPr>
        <w:ind w:left="284"/>
        <w:rPr>
          <w:rFonts w:ascii="Verdana" w:hAnsi="Verdana" w:cs="Arial"/>
        </w:rPr>
      </w:pPr>
    </w:p>
    <w:p w:rsidR="00FD0866" w:rsidRPr="005F1D4C" w:rsidRDefault="00850453" w:rsidP="00FD0866">
      <w:pPr>
        <w:pStyle w:val="1"/>
      </w:pPr>
      <w:r>
        <w:t>Примеры неприятных логотипов</w:t>
      </w:r>
      <w:r w:rsidR="00FD0866">
        <w:t xml:space="preserve">. </w:t>
      </w:r>
      <w:r w:rsidR="00583956">
        <w:t xml:space="preserve">Приведите ссылки. </w:t>
      </w:r>
      <w:r w:rsidR="00FD0866">
        <w:t>Напишите, чем</w:t>
      </w:r>
      <w:r>
        <w:t xml:space="preserve"> они вам не нравятся</w:t>
      </w:r>
      <w:r w:rsidR="00FD0866">
        <w:t>.</w:t>
      </w:r>
      <w:r w:rsidR="00FD0866" w:rsidRPr="00D2260D">
        <w:t xml:space="preserve"> </w:t>
      </w:r>
    </w:p>
    <w:tbl>
      <w:tblPr>
        <w:tblStyle w:val="-6"/>
        <w:tblpPr w:leftFromText="180" w:rightFromText="180" w:vertAnchor="text" w:horzAnchor="page" w:tblpX="2068" w:tblpY="200"/>
        <w:tblW w:w="9111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9111"/>
      </w:tblGrid>
      <w:sdt>
        <w:sdtPr>
          <w:rPr>
            <w:rStyle w:val="a9"/>
          </w:rPr>
          <w:id w:val="4492348"/>
          <w:showingPlcHdr/>
        </w:sdtPr>
        <w:sdtEndPr>
          <w:rPr>
            <w:rStyle w:val="a0"/>
            <w:rFonts w:asciiTheme="minorHAnsi" w:hAnsiTheme="minorHAnsi" w:cstheme="minorHAnsi"/>
            <w:color w:val="auto"/>
          </w:rPr>
        </w:sdtEndPr>
        <w:sdtContent>
          <w:tr w:rsidR="00FD0866" w:rsidRPr="00F4198F" w:rsidTr="009E495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001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111" w:type="dxa"/>
                <w:tcBorders>
                  <w:top w:val="dashed" w:sz="4" w:space="0" w:color="C4BC96" w:themeColor="background2" w:themeShade="BF"/>
                  <w:left w:val="dashed" w:sz="4" w:space="0" w:color="C4BC96" w:themeColor="background2" w:themeShade="BF"/>
                  <w:bottom w:val="dashed" w:sz="4" w:space="0" w:color="C4BC96" w:themeColor="background2" w:themeShade="BF"/>
                  <w:right w:val="dashed" w:sz="4" w:space="0" w:color="C4BC96" w:themeColor="background2" w:themeShade="BF"/>
                </w:tcBorders>
                <w:shd w:val="clear" w:color="auto" w:fill="FFFFFF" w:themeFill="background1"/>
                <w:tcMar>
                  <w:top w:w="108" w:type="dxa"/>
                  <w:bottom w:w="108" w:type="dxa"/>
                </w:tcMar>
              </w:tcPr>
              <w:p w:rsidR="00FD0866" w:rsidRPr="005264E6" w:rsidRDefault="001C3789" w:rsidP="001C3789">
                <w:pPr>
                  <w:rPr>
                    <w:rFonts w:ascii="Verdana" w:hAnsi="Verdana" w:cstheme="minorHAnsi"/>
                  </w:rPr>
                </w:pPr>
                <w:r>
                  <w:rPr>
                    <w:rStyle w:val="a9"/>
                  </w:rPr>
                  <w:t xml:space="preserve">     </w:t>
                </w:r>
              </w:p>
            </w:tc>
          </w:tr>
        </w:sdtContent>
      </w:sdt>
    </w:tbl>
    <w:p w:rsidR="00DE3CA4" w:rsidRDefault="00DE3CA4" w:rsidP="003C6390">
      <w:pPr>
        <w:rPr>
          <w:rFonts w:ascii="Verdana" w:hAnsi="Verdana"/>
        </w:rPr>
      </w:pPr>
    </w:p>
    <w:p w:rsidR="00DE3CA4" w:rsidRDefault="00DE3CA4" w:rsidP="003C6390">
      <w:pPr>
        <w:rPr>
          <w:rFonts w:ascii="Verdana" w:hAnsi="Verdana"/>
        </w:rPr>
      </w:pPr>
    </w:p>
    <w:p w:rsidR="00DE3CA4" w:rsidRDefault="009E686D" w:rsidP="003C6390">
      <w:pPr>
        <w:rPr>
          <w:rFonts w:ascii="Verdana" w:hAnsi="Verdana"/>
        </w:rPr>
      </w:pPr>
      <w:r>
        <w:rPr>
          <w:rFonts w:ascii="Verdana" w:hAnsi="Verdana"/>
        </w:rPr>
        <w:t>Опишите с</w:t>
      </w:r>
      <w:r w:rsidR="00FD0866">
        <w:rPr>
          <w:rFonts w:ascii="Verdana" w:hAnsi="Verdana"/>
        </w:rPr>
        <w:t>тиль логотипа.</w:t>
      </w:r>
    </w:p>
    <w:p w:rsidR="00850453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-130292814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7F5390">
            <w:rPr>
              <w:rStyle w:val="5"/>
            </w:rPr>
            <w:sym w:font="Wingdings 2" w:char="F0A3"/>
          </w:r>
        </w:sdtContent>
      </w:sdt>
      <w:r w:rsidR="00850453">
        <w:t xml:space="preserve"> </w:t>
      </w:r>
      <w:r w:rsidR="007F5390">
        <w:t xml:space="preserve"> </w:t>
      </w:r>
      <w:r w:rsidR="00850453" w:rsidRPr="00DE3CA4">
        <w:rPr>
          <w:rFonts w:ascii="Verdana" w:hAnsi="Verdana" w:cs="Arial"/>
          <w:i/>
        </w:rPr>
        <w:t>Строгий и деловой</w:t>
      </w:r>
    </w:p>
    <w:p w:rsidR="00850453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r>
        <w:rPr>
          <w:noProof/>
        </w:rPr>
        <w:pict>
          <v:shape id="_x0000_s1029" type="#_x0000_t75" style="position:absolute;left:0;text-align:left;margin-left:62.65pt;margin-top:20.45pt;width:136.5pt;height:98.25pt;z-index:251655680;mso-position-horizontal-relative:text;mso-position-vertical-relative:text">
            <v:imagedata r:id="rId8" o:title="Dela"/>
            <w10:wrap type="square"/>
          </v:shape>
        </w:pict>
      </w:r>
    </w:p>
    <w:p w:rsidR="00C77671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r>
        <w:rPr>
          <w:noProof/>
        </w:rPr>
        <w:pict>
          <v:shape id="_x0000_s1031" type="#_x0000_t75" style="position:absolute;left:0;text-align:left;margin-left:253.15pt;margin-top:12.35pt;width:195pt;height:1in;z-index:251657728;mso-position-horizontal-relative:text;mso-position-vertical-relative:text">
            <v:imagedata r:id="rId9" o:title="Flat"/>
            <w10:wrap type="square"/>
          </v:shape>
        </w:pict>
      </w:r>
    </w:p>
    <w:p w:rsidR="00C77671" w:rsidRDefault="00C77671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C77671" w:rsidRDefault="00C77671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C77671" w:rsidRDefault="00C77671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9F5F24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781230626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8623D8">
            <w:rPr>
              <w:rStyle w:val="5"/>
            </w:rPr>
            <w:sym w:font="Wingdings 2" w:char="F0A3"/>
          </w:r>
        </w:sdtContent>
      </w:sdt>
      <w:r w:rsidR="00850453">
        <w:t xml:space="preserve"> </w:t>
      </w:r>
      <w:r w:rsidR="007F5390">
        <w:t xml:space="preserve"> </w:t>
      </w:r>
      <w:r w:rsidR="008623D8" w:rsidRPr="009E495D">
        <w:rPr>
          <w:rFonts w:ascii="Verdana" w:hAnsi="Verdana" w:cs="Arial"/>
          <w:i/>
        </w:rPr>
        <w:t>Спортивный и динамич</w:t>
      </w:r>
      <w:r w:rsidR="008B0220" w:rsidRPr="009E495D">
        <w:rPr>
          <w:rFonts w:ascii="Verdana" w:hAnsi="Verdana" w:cs="Arial"/>
          <w:i/>
        </w:rPr>
        <w:t>ный</w:t>
      </w:r>
    </w:p>
    <w:p w:rsidR="00850453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r>
        <w:rPr>
          <w:noProof/>
        </w:rPr>
        <w:pict>
          <v:shape id="_x0000_s1038" type="#_x0000_t75" style="position:absolute;left:0;text-align:left;margin-left:54.4pt;margin-top:17.7pt;width:150.75pt;height:92.25pt;z-index:251665920;mso-position-horizontal-relative:text;mso-position-vertical-relative:text">
            <v:imagedata r:id="rId10" o:title="Spor"/>
            <w10:wrap type="square"/>
          </v:shape>
        </w:pict>
      </w:r>
      <w:r>
        <w:rPr>
          <w:noProof/>
        </w:rPr>
        <w:pict>
          <v:shape id="_x0000_s1035" type="#_x0000_t75" style="position:absolute;left:0;text-align:left;margin-left:263.7pt;margin-top:12.45pt;width:118.5pt;height:93pt;z-index:251661824;mso-position-horizontal-relative:text;mso-position-vertical-relative:text">
            <v:imagedata r:id="rId11" o:title="Lan"/>
            <w10:wrap type="square"/>
          </v:shape>
        </w:pict>
      </w:r>
    </w:p>
    <w:p w:rsidR="00995E51" w:rsidRDefault="00995E51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8623D8" w:rsidRPr="007F5390" w:rsidRDefault="008623D8" w:rsidP="009F5F24">
      <w:pPr>
        <w:spacing w:before="240" w:after="0" w:line="240" w:lineRule="auto"/>
        <w:rPr>
          <w:rFonts w:ascii="Verdana" w:hAnsi="Verdana" w:cs="Arial"/>
        </w:rPr>
      </w:pPr>
    </w:p>
    <w:p w:rsidR="001C3789" w:rsidRPr="007F5390" w:rsidRDefault="001C3789" w:rsidP="009F5F24">
      <w:pPr>
        <w:spacing w:before="240" w:after="0" w:line="240" w:lineRule="auto"/>
        <w:rPr>
          <w:rFonts w:ascii="Verdana" w:hAnsi="Verdana" w:cs="Arial"/>
        </w:rPr>
      </w:pPr>
    </w:p>
    <w:p w:rsidR="001C3789" w:rsidRPr="007F5390" w:rsidRDefault="001C3789" w:rsidP="009F5F24">
      <w:pPr>
        <w:spacing w:before="240" w:after="0" w:line="240" w:lineRule="auto"/>
        <w:rPr>
          <w:rFonts w:ascii="Verdana" w:hAnsi="Verdana" w:cs="Arial"/>
        </w:rPr>
      </w:pPr>
    </w:p>
    <w:p w:rsidR="00850453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127305162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850453">
            <w:rPr>
              <w:rStyle w:val="5"/>
            </w:rPr>
            <w:sym w:font="Wingdings 2" w:char="F0A3"/>
          </w:r>
        </w:sdtContent>
      </w:sdt>
      <w:r w:rsidR="00850453">
        <w:t xml:space="preserve"> </w:t>
      </w:r>
      <w:r w:rsidR="007F5390">
        <w:t xml:space="preserve"> </w:t>
      </w:r>
      <w:r w:rsidR="008623D8" w:rsidRPr="009E495D">
        <w:rPr>
          <w:rFonts w:ascii="Verdana" w:hAnsi="Verdana" w:cs="Arial"/>
          <w:i/>
        </w:rPr>
        <w:t>3</w:t>
      </w:r>
      <w:r w:rsidR="008623D8" w:rsidRPr="009E495D">
        <w:rPr>
          <w:rFonts w:ascii="Verdana" w:hAnsi="Verdana" w:cs="Arial"/>
          <w:i/>
          <w:lang w:val="en-US"/>
        </w:rPr>
        <w:t>D</w:t>
      </w:r>
      <w:r w:rsidR="009E495D" w:rsidRPr="009E495D">
        <w:rPr>
          <w:rFonts w:ascii="Verdana" w:hAnsi="Verdana" w:cs="Arial"/>
          <w:i/>
        </w:rPr>
        <w:t>-</w:t>
      </w:r>
      <w:r w:rsidR="008623D8" w:rsidRPr="009E495D">
        <w:rPr>
          <w:rFonts w:ascii="Verdana" w:hAnsi="Verdana" w:cs="Arial"/>
          <w:i/>
        </w:rPr>
        <w:t>стиль</w:t>
      </w:r>
    </w:p>
    <w:p w:rsidR="00C13B65" w:rsidRDefault="00123B9C" w:rsidP="00C13B65">
      <w:pPr>
        <w:spacing w:before="240" w:after="0" w:line="240" w:lineRule="auto"/>
        <w:ind w:left="284"/>
        <w:rPr>
          <w:rFonts w:ascii="Verdana" w:hAnsi="Verdana" w:cs="Arial"/>
        </w:rPr>
      </w:pPr>
      <w:r>
        <w:rPr>
          <w:noProof/>
        </w:rPr>
        <w:pict>
          <v:shape id="_x0000_s1039" type="#_x0000_t75" style="position:absolute;left:0;text-align:left;margin-left:69.4pt;margin-top:11.6pt;width:111pt;height:98.25pt;z-index:251667968;mso-position-horizontal-relative:text;mso-position-vertical-relative:text">
            <v:imagedata r:id="rId12" o:title="Str"/>
            <w10:wrap type="square"/>
          </v:shape>
        </w:pict>
      </w:r>
      <w:r>
        <w:rPr>
          <w:noProof/>
        </w:rPr>
        <w:pict>
          <v:shape id="_x0000_s1037" type="#_x0000_t75" style="position:absolute;left:0;text-align:left;margin-left:267.4pt;margin-top:13.85pt;width:124.5pt;height:95.25pt;z-index:251663872;mso-position-horizontal-relative:text;mso-position-vertical-relative:text">
            <v:imagedata r:id="rId13" o:title="Mass"/>
            <w10:wrap type="square"/>
          </v:shape>
        </w:pict>
      </w:r>
    </w:p>
    <w:p w:rsidR="00C13B65" w:rsidRDefault="00C13B65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C13B65" w:rsidRDefault="00C13B65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C13B65" w:rsidRDefault="00C13B65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1C3789" w:rsidRPr="007F5390" w:rsidRDefault="001C3789" w:rsidP="001C3789">
      <w:pPr>
        <w:spacing w:before="240" w:after="0" w:line="240" w:lineRule="auto"/>
        <w:rPr>
          <w:rFonts w:ascii="Verdana" w:hAnsi="Verdana" w:cs="Arial"/>
        </w:rPr>
      </w:pPr>
    </w:p>
    <w:p w:rsidR="00850453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1228343091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C26751">
            <w:rPr>
              <w:rStyle w:val="5"/>
            </w:rPr>
            <w:sym w:font="Wingdings 2" w:char="F0A3"/>
          </w:r>
        </w:sdtContent>
      </w:sdt>
      <w:r w:rsidR="00850453">
        <w:t xml:space="preserve"> </w:t>
      </w:r>
      <w:r w:rsidR="007F5390">
        <w:t xml:space="preserve"> </w:t>
      </w:r>
      <w:r w:rsidR="00505082" w:rsidRPr="009E495D">
        <w:rPr>
          <w:rFonts w:ascii="Verdana" w:hAnsi="Verdana" w:cs="Arial"/>
          <w:i/>
        </w:rPr>
        <w:t>Геральдический</w:t>
      </w:r>
    </w:p>
    <w:p w:rsidR="00F200BE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r>
        <w:rPr>
          <w:noProof/>
        </w:rPr>
        <w:pict>
          <v:shape id="_x0000_s1033" type="#_x0000_t75" style="position:absolute;left:0;text-align:left;margin-left:261.4pt;margin-top:11.9pt;width:130.5pt;height:122.25pt;z-index:251659776;mso-position-horizontal-relative:text;mso-position-vertical-relative:text">
            <v:imagedata r:id="rId14" o:title="Hero"/>
            <w10:wrap type="square"/>
          </v:shape>
        </w:pict>
      </w:r>
      <w:r>
        <w:rPr>
          <w:noProof/>
        </w:rPr>
        <w:pict>
          <v:shape id="_x0000_s1032" type="#_x0000_t75" style="position:absolute;left:0;text-align:left;margin-left:60.4pt;margin-top:8.9pt;width:136.5pt;height:129pt;z-index:251658752;mso-position-horizontal-relative:text;mso-position-vertical-relative:text">
            <v:imagedata r:id="rId15" o:title="Gerb"/>
            <w10:wrap type="square"/>
          </v:shape>
        </w:pict>
      </w:r>
    </w:p>
    <w:p w:rsidR="008623D8" w:rsidRDefault="008623D8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EF4339" w:rsidRDefault="00EF4339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EF4339" w:rsidRDefault="00EF4339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EF4339" w:rsidRDefault="00EF4339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6C6343" w:rsidRDefault="006C6343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9E495D" w:rsidRDefault="009E495D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850453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1864706473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850453">
            <w:rPr>
              <w:rStyle w:val="5"/>
            </w:rPr>
            <w:sym w:font="Wingdings 2" w:char="F0A3"/>
          </w:r>
        </w:sdtContent>
      </w:sdt>
      <w:r w:rsidR="00850453">
        <w:t xml:space="preserve"> </w:t>
      </w:r>
      <w:r w:rsidR="007F5390">
        <w:t xml:space="preserve"> </w:t>
      </w:r>
      <w:r w:rsidR="008623D8" w:rsidRPr="009E495D">
        <w:rPr>
          <w:rFonts w:ascii="Verdana" w:hAnsi="Verdana" w:cs="Arial"/>
          <w:i/>
        </w:rPr>
        <w:t>Изящный</w:t>
      </w:r>
    </w:p>
    <w:p w:rsidR="001B169C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r>
        <w:rPr>
          <w:noProof/>
        </w:rPr>
        <w:pict>
          <v:shape id="_x0000_s1036" type="#_x0000_t75" style="position:absolute;left:0;text-align:left;margin-left:67.9pt;margin-top:31.95pt;width:123pt;height:42pt;z-index:251662848;mso-position-horizontal-relative:text;mso-position-vertical-relative:text">
            <v:imagedata r:id="rId16" o:title="Mag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257.65pt;margin-top:-2pt;width:145.5pt;height:96pt;z-index:251656704;mso-position-horizontal-relative:text;mso-position-vertical-relative:text">
            <v:imagedata r:id="rId17" o:title="Ev"/>
            <w10:wrap type="square"/>
          </v:shape>
        </w:pict>
      </w:r>
    </w:p>
    <w:p w:rsidR="008623D8" w:rsidRDefault="008623D8" w:rsidP="008623D8">
      <w:pPr>
        <w:spacing w:before="240" w:after="0" w:line="240" w:lineRule="auto"/>
        <w:rPr>
          <w:rFonts w:ascii="Verdana" w:hAnsi="Verdana" w:cs="Arial"/>
        </w:rPr>
      </w:pPr>
    </w:p>
    <w:p w:rsidR="001B169C" w:rsidRDefault="001B169C" w:rsidP="008623D8">
      <w:pPr>
        <w:spacing w:before="240" w:after="0" w:line="240" w:lineRule="auto"/>
        <w:rPr>
          <w:rFonts w:ascii="Verdana" w:hAnsi="Verdana" w:cs="Arial"/>
        </w:rPr>
      </w:pPr>
    </w:p>
    <w:p w:rsidR="001B169C" w:rsidRDefault="001B169C" w:rsidP="008623D8">
      <w:pPr>
        <w:spacing w:before="240" w:after="0" w:line="240" w:lineRule="auto"/>
        <w:rPr>
          <w:rFonts w:ascii="Verdana" w:hAnsi="Verdana" w:cs="Arial"/>
        </w:rPr>
      </w:pPr>
    </w:p>
    <w:p w:rsidR="00850453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-211867449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850453">
            <w:rPr>
              <w:rStyle w:val="5"/>
            </w:rPr>
            <w:sym w:font="Wingdings 2" w:char="F0A3"/>
          </w:r>
        </w:sdtContent>
      </w:sdt>
      <w:r w:rsidR="00850453">
        <w:t xml:space="preserve"> </w:t>
      </w:r>
      <w:r w:rsidR="007F5390">
        <w:t xml:space="preserve"> </w:t>
      </w:r>
      <w:r w:rsidR="008623D8" w:rsidRPr="009E495D">
        <w:rPr>
          <w:rFonts w:ascii="Verdana" w:hAnsi="Verdana" w:cs="Arial"/>
          <w:i/>
        </w:rPr>
        <w:t>С персонажем</w:t>
      </w:r>
    </w:p>
    <w:p w:rsidR="00E327E5" w:rsidRDefault="00123B9C" w:rsidP="00850453">
      <w:pPr>
        <w:spacing w:before="240" w:after="0" w:line="240" w:lineRule="auto"/>
        <w:ind w:left="284"/>
        <w:rPr>
          <w:rFonts w:ascii="Verdana" w:hAnsi="Verdana" w:cs="Arial"/>
        </w:rPr>
      </w:pPr>
      <w:r>
        <w:rPr>
          <w:noProof/>
        </w:rPr>
        <w:pict>
          <v:shape id="_x0000_s1034" type="#_x0000_t75" style="position:absolute;left:0;text-align:left;margin-left:71.65pt;margin-top:15.2pt;width:119.25pt;height:119.25pt;z-index:251660800;mso-position-horizontal-relative:text;mso-position-vertical-relative:text">
            <v:imagedata r:id="rId18" o:title="Ins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256.15pt;margin-top:2.35pt;width:139.5pt;height:129.75pt;z-index:251654656;mso-position-horizontal-relative:text;mso-position-vertical-relative:text">
            <v:imagedata r:id="rId19" o:title="Cris"/>
            <w10:wrap type="square"/>
          </v:shape>
        </w:pict>
      </w:r>
    </w:p>
    <w:p w:rsidR="008623D8" w:rsidRDefault="008623D8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E327E5" w:rsidRDefault="00E327E5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E327E5" w:rsidRDefault="00E327E5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E327E5" w:rsidRDefault="00E327E5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E327E5" w:rsidRPr="00010E82" w:rsidRDefault="00E327E5" w:rsidP="00850453">
      <w:pPr>
        <w:spacing w:before="240" w:after="0" w:line="240" w:lineRule="auto"/>
        <w:ind w:left="284"/>
        <w:rPr>
          <w:rFonts w:ascii="Verdana" w:hAnsi="Verdana" w:cs="Arial"/>
        </w:rPr>
      </w:pPr>
    </w:p>
    <w:p w:rsidR="008623D8" w:rsidRPr="00231FB4" w:rsidRDefault="00123B9C" w:rsidP="008623D8">
      <w:pPr>
        <w:spacing w:before="240" w:after="0" w:line="240" w:lineRule="auto"/>
        <w:ind w:left="284"/>
        <w:rPr>
          <w:rFonts w:ascii="Verdana" w:hAnsi="Verdana" w:cs="Arial"/>
        </w:rPr>
      </w:pPr>
      <w:sdt>
        <w:sdtPr>
          <w:rPr>
            <w:rStyle w:val="5"/>
          </w:rPr>
          <w:id w:val="-1210177264"/>
          <w14:checkbox>
            <w14:checked w14:val="0"/>
            <w14:checkedState w14:val="0052" w14:font="Wingdings 2"/>
            <w14:uncheckedState w14:val="00A3" w14:font="Wingdings 2"/>
          </w14:checkbox>
        </w:sdtPr>
        <w:sdtEndPr>
          <w:rPr>
            <w:rStyle w:val="5"/>
          </w:rPr>
        </w:sdtEndPr>
        <w:sdtContent>
          <w:r w:rsidR="00F55AC5">
            <w:rPr>
              <w:rStyle w:val="5"/>
            </w:rPr>
            <w:sym w:font="Wingdings 2" w:char="F0A3"/>
          </w:r>
        </w:sdtContent>
      </w:sdt>
      <w:r w:rsidR="008623D8">
        <w:t xml:space="preserve"> </w:t>
      </w:r>
      <w:r w:rsidR="007F5390">
        <w:t xml:space="preserve"> </w:t>
      </w:r>
      <w:r w:rsidR="008623D8" w:rsidRPr="009E495D">
        <w:rPr>
          <w:rFonts w:ascii="Verdana" w:hAnsi="Verdana" w:cs="Arial"/>
          <w:i/>
        </w:rPr>
        <w:t>На усмотрение дизайнера</w:t>
      </w:r>
    </w:p>
    <w:p w:rsidR="00850453" w:rsidRDefault="00850453" w:rsidP="003C6390">
      <w:pPr>
        <w:rPr>
          <w:rFonts w:ascii="Verdana" w:hAnsi="Verdana"/>
        </w:rPr>
      </w:pPr>
    </w:p>
    <w:p w:rsidR="00BD4161" w:rsidRDefault="00BD4161" w:rsidP="00536733">
      <w:pPr>
        <w:pStyle w:val="1"/>
      </w:pPr>
    </w:p>
    <w:p w:rsidR="00536733" w:rsidRPr="005F1D4C" w:rsidRDefault="00C63624" w:rsidP="00536733">
      <w:pPr>
        <w:pStyle w:val="1"/>
      </w:pPr>
      <w:r>
        <w:t>Дополнительные услуги</w:t>
      </w:r>
      <w:r w:rsidR="000C2199">
        <w:t xml:space="preserve"> (в стоимость логотипа не входят)</w:t>
      </w:r>
      <w:r>
        <w:t>. Какие элементы фирменного стиля необходимо сделать вместе с логотипом (</w:t>
      </w:r>
      <w:r w:rsidR="00BD4161">
        <w:t xml:space="preserve">визитка, </w:t>
      </w:r>
      <w:r>
        <w:t>конверт, фирменный бланк, папка для бумаг</w:t>
      </w:r>
      <w:r w:rsidR="00BD4161">
        <w:t>, буклет, каталог, сувенирная продукция и т. п.)?</w:t>
      </w:r>
    </w:p>
    <w:tbl>
      <w:tblPr>
        <w:tblStyle w:val="-6"/>
        <w:tblpPr w:leftFromText="180" w:rightFromText="180" w:vertAnchor="text" w:horzAnchor="page" w:tblpX="2068" w:tblpY="200"/>
        <w:tblW w:w="9111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9111"/>
      </w:tblGrid>
      <w:sdt>
        <w:sdtPr>
          <w:rPr>
            <w:rStyle w:val="a9"/>
          </w:rPr>
          <w:id w:val="-471296099"/>
          <w:showingPlcHdr/>
        </w:sdtPr>
        <w:sdtEndPr>
          <w:rPr>
            <w:rStyle w:val="a0"/>
            <w:rFonts w:asciiTheme="minorHAnsi" w:hAnsiTheme="minorHAnsi" w:cstheme="minorHAnsi"/>
            <w:color w:val="auto"/>
          </w:rPr>
        </w:sdtEndPr>
        <w:sdtContent>
          <w:tr w:rsidR="00536733" w:rsidRPr="00F4198F" w:rsidTr="000C219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70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111" w:type="dxa"/>
                <w:tcBorders>
                  <w:top w:val="dashed" w:sz="4" w:space="0" w:color="C4BC96" w:themeColor="background2" w:themeShade="BF"/>
                  <w:left w:val="dashed" w:sz="4" w:space="0" w:color="C4BC96" w:themeColor="background2" w:themeShade="BF"/>
                  <w:bottom w:val="dashed" w:sz="4" w:space="0" w:color="C4BC96" w:themeColor="background2" w:themeShade="BF"/>
                  <w:right w:val="dashed" w:sz="4" w:space="0" w:color="C4BC96" w:themeColor="background2" w:themeShade="BF"/>
                </w:tcBorders>
                <w:shd w:val="clear" w:color="auto" w:fill="FFFFFF" w:themeFill="background1"/>
                <w:tcMar>
                  <w:top w:w="108" w:type="dxa"/>
                  <w:bottom w:w="108" w:type="dxa"/>
                </w:tcMar>
              </w:tcPr>
              <w:p w:rsidR="00536733" w:rsidRPr="005264E6" w:rsidRDefault="00536733" w:rsidP="00D43CCC">
                <w:pPr>
                  <w:rPr>
                    <w:rFonts w:ascii="Verdana" w:hAnsi="Verdana" w:cstheme="minorHAnsi"/>
                  </w:rPr>
                </w:pPr>
                <w:r>
                  <w:rPr>
                    <w:rStyle w:val="a9"/>
                  </w:rPr>
                  <w:t xml:space="preserve">     </w:t>
                </w:r>
              </w:p>
            </w:tc>
          </w:tr>
        </w:sdtContent>
      </w:sdt>
    </w:tbl>
    <w:p w:rsidR="00536733" w:rsidRDefault="00536733" w:rsidP="00536733">
      <w:pPr>
        <w:rPr>
          <w:rFonts w:ascii="Verdana" w:hAnsi="Verdana"/>
        </w:rPr>
      </w:pPr>
    </w:p>
    <w:p w:rsidR="00536733" w:rsidRPr="00F0237D" w:rsidRDefault="00536733" w:rsidP="003C6390">
      <w:pPr>
        <w:rPr>
          <w:rFonts w:ascii="Verdana" w:hAnsi="Verdana"/>
          <w:color w:val="C0504D" w:themeColor="accent2"/>
        </w:rPr>
      </w:pPr>
    </w:p>
    <w:p w:rsidR="00583956" w:rsidRPr="005F1D4C" w:rsidRDefault="00583956" w:rsidP="00583956">
      <w:pPr>
        <w:pStyle w:val="1"/>
      </w:pPr>
      <w:r>
        <w:lastRenderedPageBreak/>
        <w:t xml:space="preserve">Если у вас есть дополнения, или пожелания </w:t>
      </w:r>
      <w:r w:rsidRPr="00E7588E">
        <w:t>—</w:t>
      </w:r>
      <w:r>
        <w:t xml:space="preserve"> </w:t>
      </w:r>
      <w:r w:rsidR="00E6015B">
        <w:t>на</w:t>
      </w:r>
      <w:r>
        <w:t>пишите их.</w:t>
      </w:r>
    </w:p>
    <w:tbl>
      <w:tblPr>
        <w:tblStyle w:val="-6"/>
        <w:tblpPr w:leftFromText="180" w:rightFromText="180" w:vertAnchor="text" w:horzAnchor="page" w:tblpX="2068" w:tblpY="200"/>
        <w:tblW w:w="9111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  <w:tblCaption w:val="Привет"/>
      </w:tblPr>
      <w:tblGrid>
        <w:gridCol w:w="9111"/>
      </w:tblGrid>
      <w:sdt>
        <w:sdtPr>
          <w:rPr>
            <w:rStyle w:val="a9"/>
          </w:rPr>
          <w:id w:val="-1084447494"/>
          <w:showingPlcHdr/>
        </w:sdtPr>
        <w:sdtEndPr>
          <w:rPr>
            <w:rStyle w:val="a0"/>
            <w:rFonts w:asciiTheme="minorHAnsi" w:hAnsiTheme="minorHAnsi" w:cstheme="minorHAnsi"/>
            <w:color w:val="auto"/>
          </w:rPr>
        </w:sdtEndPr>
        <w:sdtContent>
          <w:tr w:rsidR="00583956" w:rsidRPr="00F4198F" w:rsidTr="000C219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70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111" w:type="dxa"/>
                <w:tcBorders>
                  <w:top w:val="dashed" w:sz="4" w:space="0" w:color="C4BC96" w:themeColor="background2" w:themeShade="BF"/>
                  <w:left w:val="dashed" w:sz="4" w:space="0" w:color="C4BC96" w:themeColor="background2" w:themeShade="BF"/>
                  <w:bottom w:val="dashed" w:sz="4" w:space="0" w:color="C4BC96" w:themeColor="background2" w:themeShade="BF"/>
                  <w:right w:val="dashed" w:sz="4" w:space="0" w:color="C4BC96" w:themeColor="background2" w:themeShade="BF"/>
                </w:tcBorders>
                <w:shd w:val="clear" w:color="auto" w:fill="FFFFFF" w:themeFill="background1"/>
                <w:tcMar>
                  <w:top w:w="108" w:type="dxa"/>
                  <w:bottom w:w="108" w:type="dxa"/>
                </w:tcMar>
              </w:tcPr>
              <w:p w:rsidR="00583956" w:rsidRPr="005820B9" w:rsidRDefault="00205611" w:rsidP="00205611">
                <w:pPr>
                  <w:rPr>
                    <w:rFonts w:ascii="Verdana" w:hAnsi="Verdana" w:cstheme="minorHAnsi"/>
                  </w:rPr>
                </w:pPr>
                <w:r>
                  <w:rPr>
                    <w:rFonts w:ascii="Verdana" w:hAnsi="Verdana" w:cstheme="minorHAnsi"/>
                    <w:color w:val="auto"/>
                  </w:rPr>
                  <w:t xml:space="preserve">     </w:t>
                </w:r>
              </w:p>
            </w:tc>
          </w:tr>
        </w:sdtContent>
      </w:sdt>
    </w:tbl>
    <w:p w:rsidR="00583956" w:rsidRDefault="00583956" w:rsidP="003C6390">
      <w:pPr>
        <w:rPr>
          <w:rFonts w:ascii="Verdana" w:hAnsi="Verdana"/>
        </w:rPr>
      </w:pPr>
    </w:p>
    <w:p w:rsidR="00731F94" w:rsidRDefault="00731F94" w:rsidP="003C6390">
      <w:pPr>
        <w:rPr>
          <w:rFonts w:ascii="Verdana" w:hAnsi="Verdana"/>
        </w:rPr>
      </w:pPr>
    </w:p>
    <w:p w:rsidR="00731F94" w:rsidRPr="00DF3EA5" w:rsidRDefault="00731F94" w:rsidP="00731F94">
      <w:pPr>
        <w:rPr>
          <w:rFonts w:ascii="Verdana" w:hAnsi="Verdana"/>
          <w:sz w:val="18"/>
          <w:szCs w:val="18"/>
        </w:rPr>
      </w:pPr>
      <w:r w:rsidRPr="00DF3EA5">
        <w:rPr>
          <w:rFonts w:ascii="Verdana" w:hAnsi="Verdana"/>
          <w:color w:val="943634" w:themeColor="accent2" w:themeShade="BF"/>
          <w:sz w:val="18"/>
          <w:szCs w:val="18"/>
        </w:rPr>
        <w:t>Спасибо</w:t>
      </w:r>
      <w:r w:rsidR="000C2199" w:rsidRPr="00DF3EA5">
        <w:rPr>
          <w:rFonts w:ascii="Verdana" w:hAnsi="Verdana"/>
          <w:color w:val="943634" w:themeColor="accent2" w:themeShade="BF"/>
          <w:sz w:val="18"/>
          <w:szCs w:val="18"/>
        </w:rPr>
        <w:t xml:space="preserve">, </w:t>
      </w:r>
      <w:r w:rsidR="00AD4ADA" w:rsidRPr="00DF3EA5">
        <w:rPr>
          <w:rFonts w:ascii="Verdana" w:hAnsi="Verdana"/>
          <w:color w:val="943634" w:themeColor="accent2" w:themeShade="BF"/>
          <w:sz w:val="18"/>
          <w:szCs w:val="18"/>
        </w:rPr>
        <w:t>что уделили время</w:t>
      </w:r>
      <w:r w:rsidRPr="00DF3EA5">
        <w:rPr>
          <w:rFonts w:ascii="Verdana" w:hAnsi="Verdana"/>
          <w:color w:val="943634" w:themeColor="accent2" w:themeShade="BF"/>
          <w:sz w:val="18"/>
          <w:szCs w:val="18"/>
        </w:rPr>
        <w:t xml:space="preserve">! Отправите заполненный </w:t>
      </w:r>
      <w:r w:rsidR="000C2199" w:rsidRPr="00DF3EA5">
        <w:rPr>
          <w:rFonts w:ascii="Verdana" w:hAnsi="Verdana"/>
          <w:color w:val="943634" w:themeColor="accent2" w:themeShade="BF"/>
          <w:sz w:val="18"/>
          <w:szCs w:val="18"/>
        </w:rPr>
        <w:t>бриф</w:t>
      </w:r>
      <w:r w:rsidR="00C26751" w:rsidRPr="00DF3EA5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r w:rsidR="000C2199" w:rsidRPr="00DF3EA5">
        <w:rPr>
          <w:rFonts w:ascii="Verdana" w:hAnsi="Verdana"/>
          <w:color w:val="943634" w:themeColor="accent2" w:themeShade="BF"/>
          <w:sz w:val="18"/>
          <w:szCs w:val="18"/>
        </w:rPr>
        <w:t xml:space="preserve">на </w:t>
      </w:r>
      <w:hyperlink r:id="rId20" w:history="1">
        <w:r w:rsidR="000C2199" w:rsidRPr="00DF3EA5">
          <w:rPr>
            <w:rStyle w:val="a7"/>
            <w:rFonts w:ascii="Verdana" w:hAnsi="Verdana"/>
            <w:color w:val="31849B" w:themeColor="accent5" w:themeShade="BF"/>
            <w:sz w:val="18"/>
            <w:szCs w:val="18"/>
          </w:rPr>
          <w:t>list@listvetra.ru</w:t>
        </w:r>
      </w:hyperlink>
    </w:p>
    <w:sectPr w:rsidR="00731F94" w:rsidRPr="00DF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CF"/>
    <w:rsid w:val="00010E82"/>
    <w:rsid w:val="00030B08"/>
    <w:rsid w:val="00040AC7"/>
    <w:rsid w:val="0005791C"/>
    <w:rsid w:val="0006569F"/>
    <w:rsid w:val="000718F3"/>
    <w:rsid w:val="0008123A"/>
    <w:rsid w:val="000B378F"/>
    <w:rsid w:val="000C2199"/>
    <w:rsid w:val="000F4FB7"/>
    <w:rsid w:val="00117963"/>
    <w:rsid w:val="00123B9C"/>
    <w:rsid w:val="0013206B"/>
    <w:rsid w:val="00175295"/>
    <w:rsid w:val="001964E4"/>
    <w:rsid w:val="001B169C"/>
    <w:rsid w:val="001C3789"/>
    <w:rsid w:val="001C3918"/>
    <w:rsid w:val="001C4323"/>
    <w:rsid w:val="001F2CAD"/>
    <w:rsid w:val="001F7658"/>
    <w:rsid w:val="00205611"/>
    <w:rsid w:val="00231FB4"/>
    <w:rsid w:val="0023321E"/>
    <w:rsid w:val="00246067"/>
    <w:rsid w:val="002D626E"/>
    <w:rsid w:val="00315508"/>
    <w:rsid w:val="00336604"/>
    <w:rsid w:val="00365F3B"/>
    <w:rsid w:val="00372AE6"/>
    <w:rsid w:val="003814FC"/>
    <w:rsid w:val="00381E14"/>
    <w:rsid w:val="003B589E"/>
    <w:rsid w:val="003C6390"/>
    <w:rsid w:val="003F53B0"/>
    <w:rsid w:val="003F55C9"/>
    <w:rsid w:val="00407C39"/>
    <w:rsid w:val="00411547"/>
    <w:rsid w:val="0042155D"/>
    <w:rsid w:val="00465628"/>
    <w:rsid w:val="00484816"/>
    <w:rsid w:val="00497E14"/>
    <w:rsid w:val="004B58ED"/>
    <w:rsid w:val="004D1817"/>
    <w:rsid w:val="004D5B3C"/>
    <w:rsid w:val="004D6C9B"/>
    <w:rsid w:val="00503976"/>
    <w:rsid w:val="00505082"/>
    <w:rsid w:val="0052245C"/>
    <w:rsid w:val="005264E6"/>
    <w:rsid w:val="00536733"/>
    <w:rsid w:val="005820B9"/>
    <w:rsid w:val="00583956"/>
    <w:rsid w:val="005A20B9"/>
    <w:rsid w:val="005C154E"/>
    <w:rsid w:val="005E070B"/>
    <w:rsid w:val="005F1D4C"/>
    <w:rsid w:val="006345C8"/>
    <w:rsid w:val="00634FB7"/>
    <w:rsid w:val="006C6343"/>
    <w:rsid w:val="006E4E11"/>
    <w:rsid w:val="0072086B"/>
    <w:rsid w:val="00723C3B"/>
    <w:rsid w:val="00730383"/>
    <w:rsid w:val="00731F94"/>
    <w:rsid w:val="00767BAE"/>
    <w:rsid w:val="0078159B"/>
    <w:rsid w:val="007C46B0"/>
    <w:rsid w:val="007F3C9D"/>
    <w:rsid w:val="007F5390"/>
    <w:rsid w:val="00801E1F"/>
    <w:rsid w:val="00813B0A"/>
    <w:rsid w:val="00814120"/>
    <w:rsid w:val="00850453"/>
    <w:rsid w:val="008623D8"/>
    <w:rsid w:val="0086432A"/>
    <w:rsid w:val="00877EF5"/>
    <w:rsid w:val="008A2A57"/>
    <w:rsid w:val="008B0220"/>
    <w:rsid w:val="008D0250"/>
    <w:rsid w:val="008E3147"/>
    <w:rsid w:val="0091578F"/>
    <w:rsid w:val="009535E3"/>
    <w:rsid w:val="00966CF6"/>
    <w:rsid w:val="00995E51"/>
    <w:rsid w:val="00996AE1"/>
    <w:rsid w:val="009A617A"/>
    <w:rsid w:val="009C4A07"/>
    <w:rsid w:val="009E495D"/>
    <w:rsid w:val="009E686D"/>
    <w:rsid w:val="009F5F24"/>
    <w:rsid w:val="00A12EC9"/>
    <w:rsid w:val="00A21637"/>
    <w:rsid w:val="00A42771"/>
    <w:rsid w:val="00A449AE"/>
    <w:rsid w:val="00A5319C"/>
    <w:rsid w:val="00A876B4"/>
    <w:rsid w:val="00A917BC"/>
    <w:rsid w:val="00A91E31"/>
    <w:rsid w:val="00AD4ADA"/>
    <w:rsid w:val="00B2106A"/>
    <w:rsid w:val="00B3290B"/>
    <w:rsid w:val="00B455A2"/>
    <w:rsid w:val="00B75C90"/>
    <w:rsid w:val="00BD4161"/>
    <w:rsid w:val="00BE0018"/>
    <w:rsid w:val="00C025CF"/>
    <w:rsid w:val="00C04764"/>
    <w:rsid w:val="00C13827"/>
    <w:rsid w:val="00C13B65"/>
    <w:rsid w:val="00C26751"/>
    <w:rsid w:val="00C350A3"/>
    <w:rsid w:val="00C63624"/>
    <w:rsid w:val="00C70E41"/>
    <w:rsid w:val="00C77671"/>
    <w:rsid w:val="00C90B33"/>
    <w:rsid w:val="00CD07E7"/>
    <w:rsid w:val="00CF20A3"/>
    <w:rsid w:val="00D2260D"/>
    <w:rsid w:val="00D33FF1"/>
    <w:rsid w:val="00D66046"/>
    <w:rsid w:val="00DD0A26"/>
    <w:rsid w:val="00DE3CA4"/>
    <w:rsid w:val="00DE4239"/>
    <w:rsid w:val="00DF359C"/>
    <w:rsid w:val="00DF3EA5"/>
    <w:rsid w:val="00DF68B8"/>
    <w:rsid w:val="00E156B1"/>
    <w:rsid w:val="00E22F9F"/>
    <w:rsid w:val="00E327E5"/>
    <w:rsid w:val="00E440F2"/>
    <w:rsid w:val="00E57E6A"/>
    <w:rsid w:val="00E6015B"/>
    <w:rsid w:val="00E62D06"/>
    <w:rsid w:val="00E7588E"/>
    <w:rsid w:val="00E80DEB"/>
    <w:rsid w:val="00E96E2F"/>
    <w:rsid w:val="00ED7E7E"/>
    <w:rsid w:val="00EE7C1B"/>
    <w:rsid w:val="00EF4339"/>
    <w:rsid w:val="00EF4997"/>
    <w:rsid w:val="00F0237D"/>
    <w:rsid w:val="00F200BE"/>
    <w:rsid w:val="00F454CF"/>
    <w:rsid w:val="00F55AC5"/>
    <w:rsid w:val="00F57248"/>
    <w:rsid w:val="00F65BE7"/>
    <w:rsid w:val="00FB1B95"/>
    <w:rsid w:val="00FC4ACC"/>
    <w:rsid w:val="00FD0866"/>
    <w:rsid w:val="00FE420B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5625610-5B43-40F8-998A-AC182133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Grid Accent 6"/>
    <w:basedOn w:val="a1"/>
    <w:uiPriority w:val="73"/>
    <w:rsid w:val="008A2A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insideH w:val="single" w:sz="4" w:space="0" w:color="C4BC96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3">
    <w:name w:val="Table Grid"/>
    <w:basedOn w:val="a1"/>
    <w:uiPriority w:val="59"/>
    <w:rsid w:val="0087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autoRedefine/>
    <w:rsid w:val="005F1D4C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spacing w:after="100" w:line="240" w:lineRule="auto"/>
    </w:pPr>
    <w:rPr>
      <w:rFonts w:ascii="Verdana" w:eastAsia="ヒラギノ角ゴ Pro W3" w:hAnsi="Verdana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E1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321E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E80DEB"/>
    <w:rPr>
      <w:color w:val="808080"/>
    </w:rPr>
  </w:style>
  <w:style w:type="character" w:customStyle="1" w:styleId="10">
    <w:name w:val="Стиль1"/>
    <w:basedOn w:val="a0"/>
    <w:uiPriority w:val="1"/>
    <w:rsid w:val="00E80DEB"/>
    <w:rPr>
      <w:color w:val="1F497D" w:themeColor="text2"/>
    </w:rPr>
  </w:style>
  <w:style w:type="character" w:customStyle="1" w:styleId="2">
    <w:name w:val="Стиль2"/>
    <w:basedOn w:val="a0"/>
    <w:uiPriority w:val="1"/>
    <w:rsid w:val="00E80DEB"/>
    <w:rPr>
      <w:sz w:val="28"/>
    </w:rPr>
  </w:style>
  <w:style w:type="character" w:customStyle="1" w:styleId="3">
    <w:name w:val="Стиль3"/>
    <w:basedOn w:val="10"/>
    <w:uiPriority w:val="1"/>
    <w:rsid w:val="00E80DEB"/>
    <w:rPr>
      <w:color w:val="1F497D" w:themeColor="text2"/>
      <w:sz w:val="24"/>
    </w:rPr>
  </w:style>
  <w:style w:type="character" w:customStyle="1" w:styleId="4">
    <w:name w:val="Стиль4"/>
    <w:basedOn w:val="10"/>
    <w:uiPriority w:val="1"/>
    <w:rsid w:val="00E80DEB"/>
    <w:rPr>
      <w:color w:val="1F497D" w:themeColor="text2"/>
      <w:sz w:val="28"/>
    </w:rPr>
  </w:style>
  <w:style w:type="character" w:customStyle="1" w:styleId="a9">
    <w:name w:val="Форма для"/>
    <w:basedOn w:val="a0"/>
    <w:uiPriority w:val="1"/>
    <w:rsid w:val="00E156B1"/>
    <w:rPr>
      <w:rFonts w:ascii="Verdana" w:hAnsi="Verdana"/>
      <w:color w:val="365F91" w:themeColor="accent1" w:themeShade="BF"/>
      <w:sz w:val="22"/>
    </w:rPr>
  </w:style>
  <w:style w:type="character" w:styleId="aa">
    <w:name w:val="FollowedHyperlink"/>
    <w:basedOn w:val="a0"/>
    <w:uiPriority w:val="99"/>
    <w:semiHidden/>
    <w:unhideWhenUsed/>
    <w:rsid w:val="00C350A3"/>
    <w:rPr>
      <w:color w:val="800080" w:themeColor="followedHyperlink"/>
      <w:u w:val="single"/>
    </w:rPr>
  </w:style>
  <w:style w:type="character" w:customStyle="1" w:styleId="5">
    <w:name w:val="Стиль5"/>
    <w:basedOn w:val="2"/>
    <w:uiPriority w:val="1"/>
    <w:rsid w:val="0013206B"/>
    <w:rPr>
      <w:rFonts w:ascii="Verdana" w:hAnsi="Verdana"/>
      <w:color w:val="943634" w:themeColor="accent2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ist@listvetra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list@listvetr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stvetra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19"/>
    <w:rsid w:val="001905D5"/>
    <w:rsid w:val="005407E4"/>
    <w:rsid w:val="0056261D"/>
    <w:rsid w:val="0057563E"/>
    <w:rsid w:val="005942A5"/>
    <w:rsid w:val="00640202"/>
    <w:rsid w:val="0067292F"/>
    <w:rsid w:val="007E55A0"/>
    <w:rsid w:val="00882A19"/>
    <w:rsid w:val="00890172"/>
    <w:rsid w:val="0099232F"/>
    <w:rsid w:val="00A95DB0"/>
    <w:rsid w:val="00BC41EE"/>
    <w:rsid w:val="00BD7741"/>
    <w:rsid w:val="00BF14E5"/>
    <w:rsid w:val="00CB2D71"/>
    <w:rsid w:val="00D611BD"/>
    <w:rsid w:val="00DB7BBF"/>
    <w:rsid w:val="00E4312D"/>
    <w:rsid w:val="00EC1896"/>
    <w:rsid w:val="00EE3A8F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7BBF"/>
    <w:rPr>
      <w:color w:val="808080"/>
    </w:rPr>
  </w:style>
  <w:style w:type="paragraph" w:customStyle="1" w:styleId="78B5FB54EB9240989FDF40C96609CB00">
    <w:name w:val="78B5FB54EB9240989FDF40C96609CB00"/>
    <w:rsid w:val="00890172"/>
  </w:style>
  <w:style w:type="paragraph" w:customStyle="1" w:styleId="587B93D8728A44AFA1FD21B270A86029">
    <w:name w:val="587B93D8728A44AFA1FD21B270A86029"/>
    <w:rsid w:val="00890172"/>
  </w:style>
  <w:style w:type="paragraph" w:customStyle="1" w:styleId="98B50CE0002341D483F4E79133847AB2">
    <w:name w:val="98B50CE0002341D483F4E79133847AB2"/>
    <w:rsid w:val="00890172"/>
  </w:style>
  <w:style w:type="paragraph" w:customStyle="1" w:styleId="9887E33048F24BB083C2BA95AC4159BB">
    <w:name w:val="9887E33048F24BB083C2BA95AC4159BB"/>
    <w:rsid w:val="00890172"/>
  </w:style>
  <w:style w:type="paragraph" w:customStyle="1" w:styleId="385AAE61DCB64991AE06CC5D1480113D">
    <w:name w:val="385AAE61DCB64991AE06CC5D1480113D"/>
    <w:rsid w:val="00890172"/>
  </w:style>
  <w:style w:type="paragraph" w:customStyle="1" w:styleId="E6C63578D6184E83A0EC8AFD73539FC0">
    <w:name w:val="E6C63578D6184E83A0EC8AFD73539FC0"/>
    <w:rsid w:val="00890172"/>
  </w:style>
  <w:style w:type="paragraph" w:customStyle="1" w:styleId="66273DA6A850469E93039683838FBAE8">
    <w:name w:val="66273DA6A850469E93039683838FBAE8"/>
    <w:rsid w:val="00890172"/>
  </w:style>
  <w:style w:type="paragraph" w:customStyle="1" w:styleId="649B0F64625C4F9AB3276BA495F166C6">
    <w:name w:val="649B0F64625C4F9AB3276BA495F166C6"/>
    <w:rsid w:val="00890172"/>
  </w:style>
  <w:style w:type="paragraph" w:customStyle="1" w:styleId="3568504361DC468F9FA103C2E626DD67">
    <w:name w:val="3568504361DC468F9FA103C2E626DD67"/>
    <w:rsid w:val="00890172"/>
  </w:style>
  <w:style w:type="paragraph" w:customStyle="1" w:styleId="B6AF407609504052AFF9A7A074D4D12E">
    <w:name w:val="B6AF407609504052AFF9A7A074D4D12E"/>
    <w:rsid w:val="00890172"/>
  </w:style>
  <w:style w:type="paragraph" w:customStyle="1" w:styleId="F518854F876F4695B26F5852004227DE">
    <w:name w:val="F518854F876F4695B26F5852004227DE"/>
    <w:rsid w:val="00890172"/>
  </w:style>
  <w:style w:type="paragraph" w:customStyle="1" w:styleId="F0DBF69060BC41409DCCC67B6AEFF93E">
    <w:name w:val="F0DBF69060BC41409DCCC67B6AEFF93E"/>
    <w:rsid w:val="00890172"/>
  </w:style>
  <w:style w:type="paragraph" w:customStyle="1" w:styleId="E1493BD2384C4D1093960E3C2F468A28">
    <w:name w:val="E1493BD2384C4D1093960E3C2F468A28"/>
    <w:rsid w:val="00DB7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BE29-2D04-4C4C-9332-D1F07DCB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7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Drma</dc:creator>
  <cp:lastModifiedBy>Drma Olgovich</cp:lastModifiedBy>
  <cp:revision>44</cp:revision>
  <dcterms:created xsi:type="dcterms:W3CDTF">2013-07-21T18:28:00Z</dcterms:created>
  <dcterms:modified xsi:type="dcterms:W3CDTF">2014-07-22T16:08:00Z</dcterms:modified>
</cp:coreProperties>
</file>